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EF1" w:rsidRPr="00EF21B3" w:rsidRDefault="00961715" w:rsidP="00961715">
      <w:pPr>
        <w:pStyle w:val="RecipientAddress"/>
        <w:jc w:val="right"/>
        <w:rPr>
          <w:rFonts w:ascii="Calibri" w:hAnsi="Calibri"/>
          <w:b/>
          <w:color w:val="auto"/>
          <w:sz w:val="24"/>
          <w:szCs w:val="24"/>
          <w:lang w:val="it-IT"/>
        </w:rPr>
      </w:pPr>
      <w:r w:rsidRPr="00EF21B3">
        <w:rPr>
          <w:rFonts w:ascii="Calibri" w:hAnsi="Calibri"/>
          <w:b/>
          <w:color w:val="auto"/>
          <w:sz w:val="24"/>
          <w:szCs w:val="24"/>
          <w:lang w:val="it-IT"/>
        </w:rPr>
        <w:t>Tiranë, 23/06/2017</w:t>
      </w:r>
    </w:p>
    <w:p w:rsidR="00374F85" w:rsidRPr="00EF21B3" w:rsidRDefault="00374F85" w:rsidP="00374F85">
      <w:pPr>
        <w:jc w:val="center"/>
        <w:rPr>
          <w:rFonts w:ascii="Calibri" w:hAnsi="Calibri"/>
          <w:b/>
          <w:color w:val="auto"/>
          <w:sz w:val="24"/>
          <w:szCs w:val="24"/>
          <w:lang w:val="it-IT"/>
        </w:rPr>
      </w:pPr>
      <w:r w:rsidRPr="00EF21B3">
        <w:rPr>
          <w:rFonts w:ascii="Calibri" w:hAnsi="Calibri"/>
          <w:b/>
          <w:color w:val="auto"/>
          <w:sz w:val="24"/>
          <w:szCs w:val="24"/>
          <w:lang w:val="it-IT"/>
        </w:rPr>
        <w:t xml:space="preserve">Raportim i Ndërmjetëm </w:t>
      </w:r>
    </w:p>
    <w:p w:rsidR="00374F85" w:rsidRPr="00EF21B3" w:rsidRDefault="00374F85" w:rsidP="00374F85">
      <w:pPr>
        <w:jc w:val="center"/>
        <w:rPr>
          <w:rFonts w:ascii="Calibri" w:hAnsi="Calibri"/>
          <w:b/>
          <w:color w:val="auto"/>
          <w:sz w:val="24"/>
          <w:szCs w:val="24"/>
          <w:lang w:val="it-IT"/>
        </w:rPr>
      </w:pPr>
      <w:r w:rsidRPr="00EF21B3">
        <w:rPr>
          <w:rFonts w:ascii="Calibri" w:hAnsi="Calibri"/>
          <w:b/>
          <w:color w:val="auto"/>
          <w:sz w:val="24"/>
          <w:szCs w:val="24"/>
          <w:lang w:val="it-IT"/>
        </w:rPr>
        <w:t>Raportim i Ndërmjetëm Për monitorimin e fushatës zgjedhore të Subjektit</w:t>
      </w:r>
    </w:p>
    <w:p w:rsidR="00374F85" w:rsidRPr="00EF21B3" w:rsidRDefault="00374F85" w:rsidP="00374F85">
      <w:pPr>
        <w:jc w:val="center"/>
        <w:rPr>
          <w:rFonts w:ascii="Calibri" w:hAnsi="Calibri"/>
          <w:b/>
          <w:color w:val="auto"/>
          <w:sz w:val="24"/>
          <w:szCs w:val="24"/>
          <w:lang w:val="it-IT"/>
        </w:rPr>
      </w:pPr>
      <w:r w:rsidRPr="00EF21B3">
        <w:rPr>
          <w:rFonts w:ascii="Calibri" w:hAnsi="Calibri"/>
          <w:b/>
          <w:color w:val="auto"/>
          <w:sz w:val="24"/>
          <w:szCs w:val="24"/>
          <w:lang w:val="it-IT"/>
        </w:rPr>
        <w:t>“ Partia Socialiste e Shqipërisë”</w:t>
      </w:r>
      <w:r w:rsidR="00C3783C" w:rsidRPr="00EF21B3">
        <w:rPr>
          <w:rFonts w:ascii="Calibri" w:hAnsi="Calibri"/>
          <w:b/>
          <w:color w:val="auto"/>
          <w:sz w:val="24"/>
          <w:szCs w:val="24"/>
          <w:lang w:val="it-IT"/>
        </w:rPr>
        <w:t xml:space="preserve"> per periudhen 19.06.2017 deri 23.06.2017</w:t>
      </w:r>
    </w:p>
    <w:p w:rsidR="00374F85" w:rsidRPr="00EF21B3" w:rsidRDefault="00374F85" w:rsidP="00374F85">
      <w:pPr>
        <w:jc w:val="center"/>
        <w:rPr>
          <w:rFonts w:ascii="Calibri" w:hAnsi="Calibri"/>
          <w:color w:val="auto"/>
          <w:sz w:val="24"/>
          <w:szCs w:val="24"/>
          <w:lang w:val="it-IT"/>
        </w:rPr>
      </w:pPr>
    </w:p>
    <w:p w:rsidR="00C3783C" w:rsidRPr="00EF21B3" w:rsidRDefault="00C3783C" w:rsidP="00EF21B3">
      <w:pPr>
        <w:spacing w:line="360" w:lineRule="auto"/>
        <w:jc w:val="both"/>
        <w:rPr>
          <w:rFonts w:ascii="Calibri" w:hAnsi="Calibri"/>
          <w:sz w:val="24"/>
          <w:szCs w:val="24"/>
        </w:rPr>
      </w:pPr>
      <w:proofErr w:type="spellStart"/>
      <w:r w:rsidRPr="00EF21B3">
        <w:rPr>
          <w:rFonts w:ascii="Calibri" w:hAnsi="Calibri"/>
          <w:sz w:val="24"/>
          <w:szCs w:val="24"/>
        </w:rPr>
        <w:t>Në</w:t>
      </w:r>
      <w:proofErr w:type="spellEnd"/>
      <w:r w:rsidRPr="00EF21B3">
        <w:rPr>
          <w:rFonts w:ascii="Calibri" w:hAnsi="Calibri"/>
          <w:sz w:val="24"/>
          <w:szCs w:val="24"/>
        </w:rPr>
        <w:t xml:space="preserve"> </w:t>
      </w:r>
      <w:proofErr w:type="spellStart"/>
      <w:r w:rsidRPr="00EF21B3">
        <w:rPr>
          <w:rFonts w:ascii="Calibri" w:hAnsi="Calibri"/>
          <w:sz w:val="24"/>
          <w:szCs w:val="24"/>
        </w:rPr>
        <w:t>vijim</w:t>
      </w:r>
      <w:proofErr w:type="spellEnd"/>
      <w:r w:rsidRPr="00EF21B3">
        <w:rPr>
          <w:rFonts w:ascii="Calibri" w:hAnsi="Calibri"/>
          <w:sz w:val="24"/>
          <w:szCs w:val="24"/>
        </w:rPr>
        <w:t xml:space="preserve"> </w:t>
      </w:r>
      <w:proofErr w:type="spellStart"/>
      <w:r w:rsidRPr="00EF21B3">
        <w:rPr>
          <w:rFonts w:ascii="Calibri" w:hAnsi="Calibri"/>
          <w:sz w:val="24"/>
          <w:szCs w:val="24"/>
        </w:rPr>
        <w:t>të</w:t>
      </w:r>
      <w:proofErr w:type="spellEnd"/>
      <w:r w:rsidRPr="00EF21B3">
        <w:rPr>
          <w:rFonts w:ascii="Calibri" w:hAnsi="Calibri"/>
          <w:sz w:val="24"/>
          <w:szCs w:val="24"/>
        </w:rPr>
        <w:t xml:space="preserve"> </w:t>
      </w:r>
      <w:proofErr w:type="spellStart"/>
      <w:r w:rsidRPr="00EF21B3">
        <w:rPr>
          <w:rFonts w:ascii="Calibri" w:hAnsi="Calibri"/>
          <w:sz w:val="24"/>
          <w:szCs w:val="24"/>
        </w:rPr>
        <w:t>raportimeve</w:t>
      </w:r>
      <w:proofErr w:type="spellEnd"/>
      <w:r w:rsidRPr="00EF21B3">
        <w:rPr>
          <w:rFonts w:ascii="Calibri" w:hAnsi="Calibri"/>
          <w:sz w:val="24"/>
          <w:szCs w:val="24"/>
        </w:rPr>
        <w:t xml:space="preserve"> </w:t>
      </w:r>
      <w:proofErr w:type="spellStart"/>
      <w:r w:rsidRPr="00EF21B3">
        <w:rPr>
          <w:rFonts w:ascii="Calibri" w:hAnsi="Calibri"/>
          <w:sz w:val="24"/>
          <w:szCs w:val="24"/>
        </w:rPr>
        <w:t>të</w:t>
      </w:r>
      <w:proofErr w:type="spellEnd"/>
      <w:r w:rsidRPr="00EF21B3">
        <w:rPr>
          <w:rFonts w:ascii="Calibri" w:hAnsi="Calibri"/>
          <w:sz w:val="24"/>
          <w:szCs w:val="24"/>
        </w:rPr>
        <w:t xml:space="preserve"> </w:t>
      </w:r>
      <w:proofErr w:type="spellStart"/>
      <w:r w:rsidRPr="00EF21B3">
        <w:rPr>
          <w:rFonts w:ascii="Calibri" w:hAnsi="Calibri"/>
          <w:sz w:val="24"/>
          <w:szCs w:val="24"/>
        </w:rPr>
        <w:t>bëra</w:t>
      </w:r>
      <w:proofErr w:type="spellEnd"/>
      <w:r w:rsidRPr="00EF21B3">
        <w:rPr>
          <w:rFonts w:ascii="Calibri" w:hAnsi="Calibri"/>
          <w:sz w:val="24"/>
          <w:szCs w:val="24"/>
        </w:rPr>
        <w:t xml:space="preserve"> </w:t>
      </w:r>
      <w:proofErr w:type="spellStart"/>
      <w:r w:rsidRPr="00EF21B3">
        <w:rPr>
          <w:rFonts w:ascii="Calibri" w:hAnsi="Calibri"/>
          <w:sz w:val="24"/>
          <w:szCs w:val="24"/>
        </w:rPr>
        <w:t>në</w:t>
      </w:r>
      <w:proofErr w:type="spellEnd"/>
      <w:r w:rsidRPr="00EF21B3">
        <w:rPr>
          <w:rFonts w:ascii="Calibri" w:hAnsi="Calibri"/>
          <w:sz w:val="24"/>
          <w:szCs w:val="24"/>
        </w:rPr>
        <w:t xml:space="preserve"> </w:t>
      </w:r>
      <w:proofErr w:type="spellStart"/>
      <w:r w:rsidRPr="00EF21B3">
        <w:rPr>
          <w:rFonts w:ascii="Calibri" w:hAnsi="Calibri"/>
          <w:sz w:val="24"/>
          <w:szCs w:val="24"/>
        </w:rPr>
        <w:t>lidhje</w:t>
      </w:r>
      <w:proofErr w:type="spellEnd"/>
      <w:r w:rsidRPr="00EF21B3">
        <w:rPr>
          <w:rFonts w:ascii="Calibri" w:hAnsi="Calibri"/>
          <w:sz w:val="24"/>
          <w:szCs w:val="24"/>
        </w:rPr>
        <w:t xml:space="preserve"> me </w:t>
      </w:r>
      <w:proofErr w:type="spellStart"/>
      <w:r w:rsidRPr="00EF21B3">
        <w:rPr>
          <w:rFonts w:ascii="Calibri" w:hAnsi="Calibri"/>
          <w:sz w:val="24"/>
          <w:szCs w:val="24"/>
        </w:rPr>
        <w:t>monitorimin</w:t>
      </w:r>
      <w:proofErr w:type="spellEnd"/>
      <w:r w:rsidRPr="00EF21B3">
        <w:rPr>
          <w:rFonts w:ascii="Calibri" w:hAnsi="Calibri"/>
          <w:sz w:val="24"/>
          <w:szCs w:val="24"/>
        </w:rPr>
        <w:t xml:space="preserve"> e </w:t>
      </w:r>
      <w:proofErr w:type="spellStart"/>
      <w:r w:rsidRPr="00EF21B3">
        <w:rPr>
          <w:rFonts w:ascii="Calibri" w:hAnsi="Calibri"/>
          <w:sz w:val="24"/>
          <w:szCs w:val="24"/>
        </w:rPr>
        <w:t>fushatës</w:t>
      </w:r>
      <w:proofErr w:type="spellEnd"/>
      <w:r w:rsidRPr="00EF21B3">
        <w:rPr>
          <w:rFonts w:ascii="Calibri" w:hAnsi="Calibri"/>
          <w:sz w:val="24"/>
          <w:szCs w:val="24"/>
        </w:rPr>
        <w:t xml:space="preserve"> </w:t>
      </w:r>
      <w:proofErr w:type="spellStart"/>
      <w:r w:rsidRPr="00EF21B3">
        <w:rPr>
          <w:rFonts w:ascii="Calibri" w:hAnsi="Calibri"/>
          <w:sz w:val="24"/>
          <w:szCs w:val="24"/>
        </w:rPr>
        <w:t>zgjedhore</w:t>
      </w:r>
      <w:proofErr w:type="spellEnd"/>
      <w:r w:rsidRPr="00EF21B3">
        <w:rPr>
          <w:rFonts w:ascii="Calibri" w:hAnsi="Calibri"/>
          <w:sz w:val="24"/>
          <w:szCs w:val="24"/>
        </w:rPr>
        <w:t xml:space="preserve"> </w:t>
      </w:r>
      <w:proofErr w:type="spellStart"/>
      <w:r w:rsidRPr="00EF21B3">
        <w:rPr>
          <w:rFonts w:ascii="Calibri" w:hAnsi="Calibri"/>
          <w:sz w:val="24"/>
          <w:szCs w:val="24"/>
        </w:rPr>
        <w:t>të</w:t>
      </w:r>
      <w:proofErr w:type="spellEnd"/>
      <w:r w:rsidRPr="00EF21B3">
        <w:rPr>
          <w:rFonts w:ascii="Calibri" w:hAnsi="Calibri"/>
          <w:sz w:val="24"/>
          <w:szCs w:val="24"/>
        </w:rPr>
        <w:t xml:space="preserve"> </w:t>
      </w:r>
      <w:proofErr w:type="spellStart"/>
      <w:proofErr w:type="gramStart"/>
      <w:r w:rsidRPr="00EF21B3">
        <w:rPr>
          <w:rFonts w:ascii="Calibri" w:hAnsi="Calibri"/>
          <w:sz w:val="24"/>
          <w:szCs w:val="24"/>
        </w:rPr>
        <w:t>subjektit</w:t>
      </w:r>
      <w:proofErr w:type="spellEnd"/>
      <w:r w:rsidRPr="00EF21B3">
        <w:rPr>
          <w:rFonts w:ascii="Calibri" w:hAnsi="Calibri"/>
          <w:sz w:val="24"/>
          <w:szCs w:val="24"/>
        </w:rPr>
        <w:t xml:space="preserve">  </w:t>
      </w:r>
      <w:proofErr w:type="spellStart"/>
      <w:r w:rsidRPr="00EF21B3">
        <w:rPr>
          <w:rFonts w:ascii="Calibri" w:hAnsi="Calibri"/>
          <w:sz w:val="24"/>
          <w:szCs w:val="24"/>
        </w:rPr>
        <w:t>zgjedhor</w:t>
      </w:r>
      <w:proofErr w:type="spellEnd"/>
      <w:proofErr w:type="gramEnd"/>
      <w:r w:rsidRPr="00EF21B3">
        <w:rPr>
          <w:rFonts w:ascii="Calibri" w:hAnsi="Calibri"/>
          <w:sz w:val="24"/>
          <w:szCs w:val="24"/>
        </w:rPr>
        <w:t xml:space="preserve">  </w:t>
      </w:r>
      <w:proofErr w:type="spellStart"/>
      <w:r w:rsidRPr="00EF21B3">
        <w:rPr>
          <w:rFonts w:ascii="Calibri" w:hAnsi="Calibri"/>
          <w:sz w:val="24"/>
          <w:szCs w:val="24"/>
        </w:rPr>
        <w:t>Partia</w:t>
      </w:r>
      <w:proofErr w:type="spellEnd"/>
      <w:r w:rsidRPr="00EF21B3">
        <w:rPr>
          <w:rFonts w:ascii="Calibri" w:hAnsi="Calibri"/>
          <w:sz w:val="24"/>
          <w:szCs w:val="24"/>
        </w:rPr>
        <w:t xml:space="preserve">  </w:t>
      </w:r>
      <w:proofErr w:type="spellStart"/>
      <w:r w:rsidRPr="00EF21B3">
        <w:rPr>
          <w:rFonts w:ascii="Calibri" w:hAnsi="Calibri"/>
          <w:sz w:val="24"/>
          <w:szCs w:val="24"/>
        </w:rPr>
        <w:t>Socialiste</w:t>
      </w:r>
      <w:proofErr w:type="spellEnd"/>
      <w:r w:rsidRPr="00EF21B3">
        <w:rPr>
          <w:rFonts w:ascii="Calibri" w:hAnsi="Calibri"/>
          <w:sz w:val="24"/>
          <w:szCs w:val="24"/>
        </w:rPr>
        <w:t xml:space="preserve">, me </w:t>
      </w:r>
      <w:proofErr w:type="spellStart"/>
      <w:r w:rsidRPr="00EF21B3">
        <w:rPr>
          <w:rFonts w:ascii="Calibri" w:hAnsi="Calibri"/>
          <w:sz w:val="24"/>
          <w:szCs w:val="24"/>
        </w:rPr>
        <w:t>cilësinë</w:t>
      </w:r>
      <w:proofErr w:type="spellEnd"/>
      <w:r w:rsidRPr="00EF21B3">
        <w:rPr>
          <w:rFonts w:ascii="Calibri" w:hAnsi="Calibri"/>
          <w:sz w:val="24"/>
          <w:szCs w:val="24"/>
        </w:rPr>
        <w:t xml:space="preserve"> e </w:t>
      </w:r>
      <w:proofErr w:type="spellStart"/>
      <w:r w:rsidRPr="00EF21B3">
        <w:rPr>
          <w:rFonts w:ascii="Calibri" w:hAnsi="Calibri"/>
          <w:sz w:val="24"/>
          <w:szCs w:val="24"/>
        </w:rPr>
        <w:t>Ekspertëve</w:t>
      </w:r>
      <w:proofErr w:type="spellEnd"/>
      <w:r w:rsidRPr="00EF21B3">
        <w:rPr>
          <w:rFonts w:ascii="Calibri" w:hAnsi="Calibri"/>
          <w:sz w:val="24"/>
          <w:szCs w:val="24"/>
        </w:rPr>
        <w:t xml:space="preserve">  </w:t>
      </w:r>
      <w:proofErr w:type="spellStart"/>
      <w:r w:rsidRPr="00EF21B3">
        <w:rPr>
          <w:rFonts w:ascii="Calibri" w:hAnsi="Calibri"/>
          <w:sz w:val="24"/>
          <w:szCs w:val="24"/>
        </w:rPr>
        <w:t>Financiarë</w:t>
      </w:r>
      <w:proofErr w:type="spellEnd"/>
      <w:r w:rsidRPr="00EF21B3">
        <w:rPr>
          <w:rFonts w:ascii="Calibri" w:hAnsi="Calibri"/>
          <w:sz w:val="24"/>
          <w:szCs w:val="24"/>
        </w:rPr>
        <w:t xml:space="preserve"> </w:t>
      </w:r>
      <w:proofErr w:type="spellStart"/>
      <w:r w:rsidRPr="00EF21B3">
        <w:rPr>
          <w:rFonts w:ascii="Calibri" w:hAnsi="Calibri"/>
          <w:sz w:val="24"/>
          <w:szCs w:val="24"/>
        </w:rPr>
        <w:t>të</w:t>
      </w:r>
      <w:proofErr w:type="spellEnd"/>
      <w:r w:rsidRPr="00EF21B3">
        <w:rPr>
          <w:rFonts w:ascii="Calibri" w:hAnsi="Calibri"/>
          <w:sz w:val="24"/>
          <w:szCs w:val="24"/>
        </w:rPr>
        <w:t xml:space="preserve"> </w:t>
      </w:r>
      <w:proofErr w:type="spellStart"/>
      <w:r w:rsidRPr="00EF21B3">
        <w:rPr>
          <w:rFonts w:ascii="Calibri" w:hAnsi="Calibri"/>
          <w:sz w:val="24"/>
          <w:szCs w:val="24"/>
        </w:rPr>
        <w:t>emëruar</w:t>
      </w:r>
      <w:proofErr w:type="spellEnd"/>
      <w:r w:rsidRPr="00EF21B3">
        <w:rPr>
          <w:rFonts w:ascii="Calibri" w:hAnsi="Calibri"/>
          <w:sz w:val="24"/>
          <w:szCs w:val="24"/>
        </w:rPr>
        <w:t xml:space="preserve"> </w:t>
      </w:r>
      <w:proofErr w:type="spellStart"/>
      <w:r w:rsidRPr="00EF21B3">
        <w:rPr>
          <w:rFonts w:ascii="Calibri" w:hAnsi="Calibri"/>
          <w:sz w:val="24"/>
          <w:szCs w:val="24"/>
        </w:rPr>
        <w:t>nga</w:t>
      </w:r>
      <w:proofErr w:type="spellEnd"/>
      <w:r w:rsidRPr="00EF21B3">
        <w:rPr>
          <w:rFonts w:ascii="Calibri" w:hAnsi="Calibri"/>
          <w:sz w:val="24"/>
          <w:szCs w:val="24"/>
        </w:rPr>
        <w:t xml:space="preserve"> KQZ </w:t>
      </w:r>
      <w:proofErr w:type="spellStart"/>
      <w:r w:rsidRPr="00EF21B3">
        <w:rPr>
          <w:rFonts w:ascii="Calibri" w:hAnsi="Calibri"/>
          <w:sz w:val="24"/>
          <w:szCs w:val="24"/>
        </w:rPr>
        <w:t>për</w:t>
      </w:r>
      <w:proofErr w:type="spellEnd"/>
      <w:r w:rsidRPr="00EF21B3">
        <w:rPr>
          <w:rFonts w:ascii="Calibri" w:hAnsi="Calibri"/>
          <w:sz w:val="24"/>
          <w:szCs w:val="24"/>
        </w:rPr>
        <w:t xml:space="preserve"> </w:t>
      </w:r>
      <w:proofErr w:type="spellStart"/>
      <w:r w:rsidRPr="00EF21B3">
        <w:rPr>
          <w:rFonts w:ascii="Calibri" w:hAnsi="Calibri"/>
          <w:sz w:val="24"/>
          <w:szCs w:val="24"/>
        </w:rPr>
        <w:t>të</w:t>
      </w:r>
      <w:proofErr w:type="spellEnd"/>
      <w:r w:rsidRPr="00EF21B3">
        <w:rPr>
          <w:rFonts w:ascii="Calibri" w:hAnsi="Calibri"/>
          <w:sz w:val="24"/>
          <w:szCs w:val="24"/>
        </w:rPr>
        <w:t xml:space="preserve"> </w:t>
      </w:r>
      <w:proofErr w:type="spellStart"/>
      <w:r w:rsidRPr="00EF21B3">
        <w:rPr>
          <w:rFonts w:ascii="Calibri" w:hAnsi="Calibri"/>
          <w:sz w:val="24"/>
          <w:szCs w:val="24"/>
        </w:rPr>
        <w:t>kryer</w:t>
      </w:r>
      <w:proofErr w:type="spellEnd"/>
      <w:r w:rsidRPr="00EF21B3">
        <w:rPr>
          <w:rFonts w:ascii="Calibri" w:hAnsi="Calibri"/>
          <w:sz w:val="24"/>
          <w:szCs w:val="24"/>
        </w:rPr>
        <w:t xml:space="preserve"> </w:t>
      </w:r>
      <w:proofErr w:type="spellStart"/>
      <w:r w:rsidRPr="00EF21B3">
        <w:rPr>
          <w:rFonts w:ascii="Calibri" w:hAnsi="Calibri"/>
          <w:sz w:val="24"/>
          <w:szCs w:val="24"/>
        </w:rPr>
        <w:t>monitorimin</w:t>
      </w:r>
      <w:proofErr w:type="spellEnd"/>
      <w:r w:rsidRPr="00EF21B3">
        <w:rPr>
          <w:rFonts w:ascii="Calibri" w:hAnsi="Calibri"/>
          <w:sz w:val="24"/>
          <w:szCs w:val="24"/>
        </w:rPr>
        <w:t xml:space="preserve"> per </w:t>
      </w:r>
      <w:proofErr w:type="spellStart"/>
      <w:r w:rsidRPr="00EF21B3">
        <w:rPr>
          <w:rFonts w:ascii="Calibri" w:hAnsi="Calibri"/>
          <w:sz w:val="24"/>
          <w:szCs w:val="24"/>
        </w:rPr>
        <w:t>periudhen</w:t>
      </w:r>
      <w:proofErr w:type="spellEnd"/>
      <w:r w:rsidRPr="00EF21B3">
        <w:rPr>
          <w:rFonts w:ascii="Calibri" w:hAnsi="Calibri"/>
          <w:sz w:val="24"/>
          <w:szCs w:val="24"/>
        </w:rPr>
        <w:t xml:space="preserve"> </w:t>
      </w:r>
      <w:proofErr w:type="spellStart"/>
      <w:r w:rsidRPr="00EF21B3">
        <w:rPr>
          <w:rFonts w:ascii="Calibri" w:hAnsi="Calibri"/>
          <w:sz w:val="24"/>
          <w:szCs w:val="24"/>
        </w:rPr>
        <w:t>nga</w:t>
      </w:r>
      <w:proofErr w:type="spellEnd"/>
      <w:r w:rsidRPr="00EF21B3">
        <w:rPr>
          <w:rFonts w:ascii="Calibri" w:hAnsi="Calibri"/>
          <w:sz w:val="24"/>
          <w:szCs w:val="24"/>
        </w:rPr>
        <w:t xml:space="preserve"> data 19.06.2017 </w:t>
      </w:r>
      <w:proofErr w:type="spellStart"/>
      <w:r w:rsidRPr="00EF21B3">
        <w:rPr>
          <w:rFonts w:ascii="Calibri" w:hAnsi="Calibri"/>
          <w:sz w:val="24"/>
          <w:szCs w:val="24"/>
        </w:rPr>
        <w:t>deri</w:t>
      </w:r>
      <w:proofErr w:type="spellEnd"/>
      <w:r w:rsidRPr="00EF21B3">
        <w:rPr>
          <w:rFonts w:ascii="Calibri" w:hAnsi="Calibri"/>
          <w:sz w:val="24"/>
          <w:szCs w:val="24"/>
        </w:rPr>
        <w:t xml:space="preserve"> me 23.06.2017, </w:t>
      </w:r>
      <w:proofErr w:type="spellStart"/>
      <w:r w:rsidRPr="00EF21B3">
        <w:rPr>
          <w:rFonts w:ascii="Calibri" w:hAnsi="Calibri"/>
          <w:sz w:val="24"/>
          <w:szCs w:val="24"/>
        </w:rPr>
        <w:t>ju</w:t>
      </w:r>
      <w:proofErr w:type="spellEnd"/>
      <w:r w:rsidRPr="00EF21B3">
        <w:rPr>
          <w:rFonts w:ascii="Calibri" w:hAnsi="Calibri"/>
          <w:sz w:val="24"/>
          <w:szCs w:val="24"/>
        </w:rPr>
        <w:t xml:space="preserve"> </w:t>
      </w:r>
      <w:proofErr w:type="spellStart"/>
      <w:r w:rsidRPr="00EF21B3">
        <w:rPr>
          <w:rFonts w:ascii="Calibri" w:hAnsi="Calibri"/>
          <w:sz w:val="24"/>
          <w:szCs w:val="24"/>
        </w:rPr>
        <w:t>raportojmë</w:t>
      </w:r>
      <w:proofErr w:type="spellEnd"/>
      <w:r w:rsidRPr="00EF21B3">
        <w:rPr>
          <w:rFonts w:ascii="Calibri" w:hAnsi="Calibri"/>
          <w:sz w:val="24"/>
          <w:szCs w:val="24"/>
        </w:rPr>
        <w:t xml:space="preserve"> </w:t>
      </w:r>
      <w:proofErr w:type="spellStart"/>
      <w:r w:rsidRPr="00EF21B3">
        <w:rPr>
          <w:rFonts w:ascii="Calibri" w:hAnsi="Calibri"/>
          <w:sz w:val="24"/>
          <w:szCs w:val="24"/>
        </w:rPr>
        <w:t>si</w:t>
      </w:r>
      <w:proofErr w:type="spellEnd"/>
      <w:r w:rsidRPr="00EF21B3">
        <w:rPr>
          <w:rFonts w:ascii="Calibri" w:hAnsi="Calibri"/>
          <w:sz w:val="24"/>
          <w:szCs w:val="24"/>
        </w:rPr>
        <w:t xml:space="preserve"> </w:t>
      </w:r>
      <w:proofErr w:type="spellStart"/>
      <w:r w:rsidRPr="00EF21B3">
        <w:rPr>
          <w:rFonts w:ascii="Calibri" w:hAnsi="Calibri"/>
          <w:sz w:val="24"/>
          <w:szCs w:val="24"/>
        </w:rPr>
        <w:t>më</w:t>
      </w:r>
      <w:proofErr w:type="spellEnd"/>
      <w:r w:rsidRPr="00EF21B3">
        <w:rPr>
          <w:rFonts w:ascii="Calibri" w:hAnsi="Calibri"/>
          <w:sz w:val="24"/>
          <w:szCs w:val="24"/>
        </w:rPr>
        <w:t xml:space="preserve"> </w:t>
      </w:r>
      <w:proofErr w:type="spellStart"/>
      <w:r w:rsidRPr="00EF21B3">
        <w:rPr>
          <w:rFonts w:ascii="Calibri" w:hAnsi="Calibri"/>
          <w:sz w:val="24"/>
          <w:szCs w:val="24"/>
        </w:rPr>
        <w:t>poshtë</w:t>
      </w:r>
      <w:proofErr w:type="spellEnd"/>
      <w:r w:rsidRPr="00EF21B3">
        <w:rPr>
          <w:rFonts w:ascii="Calibri" w:hAnsi="Calibri"/>
          <w:sz w:val="24"/>
          <w:szCs w:val="24"/>
        </w:rPr>
        <w:t>:</w:t>
      </w:r>
    </w:p>
    <w:p w:rsidR="00DC5B58" w:rsidRPr="00EF21B3" w:rsidRDefault="00DC5B58" w:rsidP="00EF21B3">
      <w:pPr>
        <w:spacing w:line="360" w:lineRule="auto"/>
        <w:rPr>
          <w:rFonts w:ascii="Calibri" w:hAnsi="Calibri"/>
          <w:sz w:val="24"/>
          <w:szCs w:val="24"/>
        </w:rPr>
      </w:pPr>
      <w:proofErr w:type="spellStart"/>
      <w:r w:rsidRPr="00EF21B3">
        <w:rPr>
          <w:rFonts w:ascii="Calibri" w:hAnsi="Calibri"/>
          <w:sz w:val="24"/>
          <w:szCs w:val="24"/>
        </w:rPr>
        <w:t>Kemi</w:t>
      </w:r>
      <w:proofErr w:type="spellEnd"/>
      <w:r w:rsidRPr="00EF21B3">
        <w:rPr>
          <w:rFonts w:ascii="Calibri" w:hAnsi="Calibri"/>
          <w:sz w:val="24"/>
          <w:szCs w:val="24"/>
        </w:rPr>
        <w:t xml:space="preserve"> </w:t>
      </w:r>
      <w:proofErr w:type="spellStart"/>
      <w:r w:rsidRPr="00EF21B3">
        <w:rPr>
          <w:rFonts w:ascii="Calibri" w:hAnsi="Calibri"/>
          <w:sz w:val="24"/>
          <w:szCs w:val="24"/>
        </w:rPr>
        <w:t>monitoruar</w:t>
      </w:r>
      <w:proofErr w:type="spellEnd"/>
      <w:r w:rsidRPr="00EF21B3">
        <w:rPr>
          <w:rFonts w:ascii="Calibri" w:hAnsi="Calibri"/>
          <w:sz w:val="24"/>
          <w:szCs w:val="24"/>
        </w:rPr>
        <w:t xml:space="preserve"> ne </w:t>
      </w:r>
      <w:proofErr w:type="spellStart"/>
      <w:r w:rsidRPr="00EF21B3">
        <w:rPr>
          <w:rFonts w:ascii="Calibri" w:hAnsi="Calibri"/>
          <w:sz w:val="24"/>
          <w:szCs w:val="24"/>
        </w:rPr>
        <w:t>terren</w:t>
      </w:r>
      <w:proofErr w:type="spellEnd"/>
      <w:r w:rsidRPr="00EF21B3">
        <w:rPr>
          <w:rFonts w:ascii="Calibri" w:hAnsi="Calibri"/>
          <w:sz w:val="24"/>
          <w:szCs w:val="24"/>
        </w:rPr>
        <w:t xml:space="preserve"> </w:t>
      </w:r>
      <w:proofErr w:type="spellStart"/>
      <w:r w:rsidRPr="00EF21B3">
        <w:rPr>
          <w:rFonts w:ascii="Calibri" w:hAnsi="Calibri"/>
          <w:sz w:val="24"/>
          <w:szCs w:val="24"/>
        </w:rPr>
        <w:t>zyrat</w:t>
      </w:r>
      <w:proofErr w:type="spellEnd"/>
      <w:r w:rsidRPr="00EF21B3">
        <w:rPr>
          <w:rFonts w:ascii="Calibri" w:hAnsi="Calibri"/>
          <w:sz w:val="24"/>
          <w:szCs w:val="24"/>
        </w:rPr>
        <w:t xml:space="preserve"> </w:t>
      </w:r>
      <w:proofErr w:type="spellStart"/>
      <w:r w:rsidRPr="00EF21B3">
        <w:rPr>
          <w:rFonts w:ascii="Calibri" w:hAnsi="Calibri"/>
          <w:sz w:val="24"/>
          <w:szCs w:val="24"/>
        </w:rPr>
        <w:t>elektorale</w:t>
      </w:r>
      <w:proofErr w:type="spellEnd"/>
      <w:r w:rsidRPr="00EF21B3">
        <w:rPr>
          <w:rFonts w:ascii="Calibri" w:hAnsi="Calibri"/>
          <w:sz w:val="24"/>
          <w:szCs w:val="24"/>
        </w:rPr>
        <w:t xml:space="preserve"> </w:t>
      </w:r>
      <w:proofErr w:type="spellStart"/>
      <w:proofErr w:type="gramStart"/>
      <w:r w:rsidRPr="00EF21B3">
        <w:rPr>
          <w:rFonts w:ascii="Calibri" w:hAnsi="Calibri"/>
          <w:sz w:val="24"/>
          <w:szCs w:val="24"/>
        </w:rPr>
        <w:t>te</w:t>
      </w:r>
      <w:proofErr w:type="spellEnd"/>
      <w:r w:rsidRPr="00EF21B3">
        <w:rPr>
          <w:rFonts w:ascii="Calibri" w:hAnsi="Calibri"/>
          <w:sz w:val="24"/>
          <w:szCs w:val="24"/>
        </w:rPr>
        <w:t xml:space="preserve">  </w:t>
      </w:r>
      <w:proofErr w:type="spellStart"/>
      <w:r w:rsidRPr="00EF21B3">
        <w:rPr>
          <w:rFonts w:ascii="Calibri" w:hAnsi="Calibri"/>
          <w:sz w:val="24"/>
          <w:szCs w:val="24"/>
        </w:rPr>
        <w:t>Partise</w:t>
      </w:r>
      <w:proofErr w:type="spellEnd"/>
      <w:proofErr w:type="gramEnd"/>
      <w:r w:rsidRPr="00EF21B3">
        <w:rPr>
          <w:rFonts w:ascii="Calibri" w:hAnsi="Calibri"/>
          <w:sz w:val="24"/>
          <w:szCs w:val="24"/>
        </w:rPr>
        <w:t xml:space="preserve"> </w:t>
      </w:r>
      <w:proofErr w:type="spellStart"/>
      <w:r w:rsidRPr="00EF21B3">
        <w:rPr>
          <w:rFonts w:ascii="Calibri" w:hAnsi="Calibri"/>
          <w:sz w:val="24"/>
          <w:szCs w:val="24"/>
        </w:rPr>
        <w:t>Socialiste</w:t>
      </w:r>
      <w:proofErr w:type="spellEnd"/>
      <w:r w:rsidRPr="00EF21B3">
        <w:rPr>
          <w:rFonts w:ascii="Calibri" w:hAnsi="Calibri"/>
          <w:sz w:val="24"/>
          <w:szCs w:val="24"/>
        </w:rPr>
        <w:t xml:space="preserve"> ne </w:t>
      </w:r>
      <w:proofErr w:type="spellStart"/>
      <w:r w:rsidRPr="00EF21B3">
        <w:rPr>
          <w:rFonts w:ascii="Calibri" w:hAnsi="Calibri"/>
          <w:sz w:val="24"/>
          <w:szCs w:val="24"/>
        </w:rPr>
        <w:t>Bashkite</w:t>
      </w:r>
      <w:proofErr w:type="spellEnd"/>
      <w:r w:rsidRPr="00EF21B3">
        <w:rPr>
          <w:rFonts w:ascii="Calibri" w:hAnsi="Calibri"/>
          <w:sz w:val="24"/>
          <w:szCs w:val="24"/>
        </w:rPr>
        <w:t xml:space="preserve"> e </w:t>
      </w:r>
      <w:proofErr w:type="spellStart"/>
      <w:r w:rsidRPr="00EF21B3">
        <w:rPr>
          <w:rFonts w:ascii="Calibri" w:hAnsi="Calibri"/>
          <w:sz w:val="24"/>
          <w:szCs w:val="24"/>
        </w:rPr>
        <w:t>meposhtme</w:t>
      </w:r>
      <w:proofErr w:type="spellEnd"/>
      <w:r w:rsidRPr="00EF21B3">
        <w:rPr>
          <w:rFonts w:ascii="Calibri" w:hAnsi="Calibri"/>
          <w:sz w:val="24"/>
          <w:szCs w:val="24"/>
        </w:rPr>
        <w:t xml:space="preserve"> :</w:t>
      </w:r>
    </w:p>
    <w:p w:rsidR="00C3783C" w:rsidRPr="00EF21B3" w:rsidRDefault="00C3783C" w:rsidP="005952F8">
      <w:pPr>
        <w:jc w:val="both"/>
        <w:rPr>
          <w:rFonts w:ascii="Calibri" w:hAnsi="Calibri"/>
          <w:color w:val="auto"/>
          <w:sz w:val="24"/>
          <w:szCs w:val="24"/>
          <w:lang w:val="it-IT"/>
        </w:rPr>
      </w:pPr>
    </w:p>
    <w:p w:rsidR="00542949" w:rsidRPr="00EF21B3" w:rsidRDefault="00542949" w:rsidP="00EF21B3">
      <w:pPr>
        <w:numPr>
          <w:ilvl w:val="0"/>
          <w:numId w:val="12"/>
        </w:numPr>
        <w:spacing w:after="0" w:line="360" w:lineRule="auto"/>
        <w:jc w:val="both"/>
        <w:rPr>
          <w:rFonts w:ascii="Calibri" w:hAnsi="Calibri"/>
          <w:sz w:val="24"/>
          <w:szCs w:val="24"/>
        </w:rPr>
      </w:pPr>
      <w:proofErr w:type="spellStart"/>
      <w:r w:rsidRPr="00EF21B3">
        <w:rPr>
          <w:rFonts w:ascii="Calibri" w:hAnsi="Calibri"/>
          <w:sz w:val="24"/>
          <w:szCs w:val="24"/>
        </w:rPr>
        <w:t>Bashkia</w:t>
      </w:r>
      <w:proofErr w:type="spellEnd"/>
      <w:r w:rsidRPr="00EF21B3">
        <w:rPr>
          <w:rFonts w:ascii="Calibri" w:hAnsi="Calibri"/>
          <w:sz w:val="24"/>
          <w:szCs w:val="24"/>
        </w:rPr>
        <w:t xml:space="preserve"> </w:t>
      </w:r>
      <w:proofErr w:type="spellStart"/>
      <w:r w:rsidRPr="00EF21B3">
        <w:rPr>
          <w:rFonts w:ascii="Calibri" w:hAnsi="Calibri"/>
          <w:sz w:val="24"/>
          <w:szCs w:val="24"/>
        </w:rPr>
        <w:t>Tiranë</w:t>
      </w:r>
      <w:proofErr w:type="spellEnd"/>
    </w:p>
    <w:p w:rsidR="00542949" w:rsidRPr="00EF21B3" w:rsidRDefault="00542949" w:rsidP="00EF21B3">
      <w:pPr>
        <w:numPr>
          <w:ilvl w:val="0"/>
          <w:numId w:val="12"/>
        </w:numPr>
        <w:spacing w:after="0" w:line="360" w:lineRule="auto"/>
        <w:jc w:val="both"/>
        <w:rPr>
          <w:rFonts w:ascii="Calibri" w:hAnsi="Calibri"/>
          <w:sz w:val="24"/>
          <w:szCs w:val="24"/>
        </w:rPr>
      </w:pPr>
      <w:proofErr w:type="spellStart"/>
      <w:r w:rsidRPr="00EF21B3">
        <w:rPr>
          <w:rFonts w:ascii="Calibri" w:hAnsi="Calibri"/>
          <w:sz w:val="24"/>
          <w:szCs w:val="24"/>
        </w:rPr>
        <w:t>Bashkia</w:t>
      </w:r>
      <w:proofErr w:type="spellEnd"/>
      <w:r w:rsidRPr="00EF21B3">
        <w:rPr>
          <w:rFonts w:ascii="Calibri" w:hAnsi="Calibri"/>
          <w:sz w:val="24"/>
          <w:szCs w:val="24"/>
        </w:rPr>
        <w:t xml:space="preserve"> </w:t>
      </w:r>
      <w:proofErr w:type="spellStart"/>
      <w:r w:rsidRPr="00EF21B3">
        <w:rPr>
          <w:rFonts w:ascii="Calibri" w:hAnsi="Calibri"/>
          <w:sz w:val="24"/>
          <w:szCs w:val="24"/>
        </w:rPr>
        <w:t>Memaliaj</w:t>
      </w:r>
      <w:proofErr w:type="spellEnd"/>
    </w:p>
    <w:p w:rsidR="00542949" w:rsidRPr="00EF21B3" w:rsidRDefault="00542949" w:rsidP="00EF21B3">
      <w:pPr>
        <w:numPr>
          <w:ilvl w:val="0"/>
          <w:numId w:val="12"/>
        </w:numPr>
        <w:spacing w:after="0" w:line="360" w:lineRule="auto"/>
        <w:jc w:val="both"/>
        <w:rPr>
          <w:rFonts w:ascii="Calibri" w:hAnsi="Calibri"/>
          <w:sz w:val="24"/>
          <w:szCs w:val="24"/>
        </w:rPr>
      </w:pPr>
      <w:proofErr w:type="spellStart"/>
      <w:r w:rsidRPr="00EF21B3">
        <w:rPr>
          <w:rFonts w:ascii="Calibri" w:hAnsi="Calibri"/>
          <w:sz w:val="24"/>
          <w:szCs w:val="24"/>
        </w:rPr>
        <w:t>Bashkia</w:t>
      </w:r>
      <w:proofErr w:type="spellEnd"/>
      <w:r w:rsidRPr="00EF21B3">
        <w:rPr>
          <w:rFonts w:ascii="Calibri" w:hAnsi="Calibri"/>
          <w:sz w:val="24"/>
          <w:szCs w:val="24"/>
        </w:rPr>
        <w:t xml:space="preserve"> </w:t>
      </w:r>
      <w:proofErr w:type="spellStart"/>
      <w:r w:rsidRPr="00EF21B3">
        <w:rPr>
          <w:rFonts w:ascii="Calibri" w:hAnsi="Calibri"/>
          <w:sz w:val="24"/>
          <w:szCs w:val="24"/>
        </w:rPr>
        <w:t>Kelcyrë</w:t>
      </w:r>
      <w:proofErr w:type="spellEnd"/>
    </w:p>
    <w:p w:rsidR="00542949" w:rsidRPr="00EF21B3" w:rsidRDefault="00542949" w:rsidP="00EF21B3">
      <w:pPr>
        <w:numPr>
          <w:ilvl w:val="0"/>
          <w:numId w:val="12"/>
        </w:numPr>
        <w:spacing w:after="0" w:line="360" w:lineRule="auto"/>
        <w:jc w:val="both"/>
        <w:rPr>
          <w:rFonts w:ascii="Calibri" w:hAnsi="Calibri"/>
          <w:sz w:val="24"/>
          <w:szCs w:val="24"/>
        </w:rPr>
      </w:pPr>
      <w:proofErr w:type="spellStart"/>
      <w:r w:rsidRPr="00EF21B3">
        <w:rPr>
          <w:rFonts w:ascii="Calibri" w:hAnsi="Calibri"/>
          <w:sz w:val="24"/>
          <w:szCs w:val="24"/>
        </w:rPr>
        <w:t>Bashkia</w:t>
      </w:r>
      <w:proofErr w:type="spellEnd"/>
      <w:r w:rsidRPr="00EF21B3">
        <w:rPr>
          <w:rFonts w:ascii="Calibri" w:hAnsi="Calibri"/>
          <w:sz w:val="24"/>
          <w:szCs w:val="24"/>
        </w:rPr>
        <w:t xml:space="preserve"> </w:t>
      </w:r>
      <w:proofErr w:type="spellStart"/>
      <w:r w:rsidRPr="00EF21B3">
        <w:rPr>
          <w:rFonts w:ascii="Calibri" w:hAnsi="Calibri"/>
          <w:sz w:val="24"/>
          <w:szCs w:val="24"/>
        </w:rPr>
        <w:t>Përmet</w:t>
      </w:r>
      <w:proofErr w:type="spellEnd"/>
    </w:p>
    <w:p w:rsidR="00542949" w:rsidRPr="00EF21B3" w:rsidRDefault="00542949" w:rsidP="00EF21B3">
      <w:pPr>
        <w:numPr>
          <w:ilvl w:val="0"/>
          <w:numId w:val="12"/>
        </w:numPr>
        <w:spacing w:after="0" w:line="360" w:lineRule="auto"/>
        <w:jc w:val="both"/>
        <w:rPr>
          <w:rFonts w:ascii="Calibri" w:hAnsi="Calibri"/>
          <w:sz w:val="24"/>
          <w:szCs w:val="24"/>
        </w:rPr>
      </w:pPr>
      <w:proofErr w:type="spellStart"/>
      <w:r w:rsidRPr="00EF21B3">
        <w:rPr>
          <w:rFonts w:ascii="Calibri" w:hAnsi="Calibri"/>
          <w:sz w:val="24"/>
          <w:szCs w:val="24"/>
        </w:rPr>
        <w:t>Bashkia</w:t>
      </w:r>
      <w:proofErr w:type="spellEnd"/>
      <w:r w:rsidRPr="00EF21B3">
        <w:rPr>
          <w:rFonts w:ascii="Calibri" w:hAnsi="Calibri"/>
          <w:sz w:val="24"/>
          <w:szCs w:val="24"/>
        </w:rPr>
        <w:t xml:space="preserve"> </w:t>
      </w:r>
      <w:proofErr w:type="spellStart"/>
      <w:r w:rsidRPr="00EF21B3">
        <w:rPr>
          <w:rFonts w:ascii="Calibri" w:hAnsi="Calibri"/>
          <w:sz w:val="24"/>
          <w:szCs w:val="24"/>
        </w:rPr>
        <w:t>Gjirokastër</w:t>
      </w:r>
      <w:proofErr w:type="spellEnd"/>
    </w:p>
    <w:p w:rsidR="00542949" w:rsidRPr="00EF21B3" w:rsidRDefault="00542949" w:rsidP="00EF21B3">
      <w:pPr>
        <w:numPr>
          <w:ilvl w:val="0"/>
          <w:numId w:val="12"/>
        </w:numPr>
        <w:spacing w:after="0" w:line="360" w:lineRule="auto"/>
        <w:jc w:val="both"/>
        <w:rPr>
          <w:rFonts w:ascii="Calibri" w:hAnsi="Calibri"/>
          <w:sz w:val="24"/>
          <w:szCs w:val="24"/>
        </w:rPr>
      </w:pPr>
      <w:proofErr w:type="spellStart"/>
      <w:r w:rsidRPr="00EF21B3">
        <w:rPr>
          <w:rFonts w:ascii="Calibri" w:hAnsi="Calibri"/>
          <w:sz w:val="24"/>
          <w:szCs w:val="24"/>
        </w:rPr>
        <w:t>Bashkia</w:t>
      </w:r>
      <w:proofErr w:type="spellEnd"/>
      <w:r w:rsidRPr="00EF21B3">
        <w:rPr>
          <w:rFonts w:ascii="Calibri" w:hAnsi="Calibri"/>
          <w:sz w:val="24"/>
          <w:szCs w:val="24"/>
        </w:rPr>
        <w:t xml:space="preserve"> </w:t>
      </w:r>
      <w:proofErr w:type="spellStart"/>
      <w:r w:rsidRPr="00EF21B3">
        <w:rPr>
          <w:rFonts w:ascii="Calibri" w:hAnsi="Calibri"/>
          <w:sz w:val="24"/>
          <w:szCs w:val="24"/>
        </w:rPr>
        <w:t>Delvinë</w:t>
      </w:r>
      <w:proofErr w:type="spellEnd"/>
    </w:p>
    <w:p w:rsidR="00542949" w:rsidRPr="00EF21B3" w:rsidRDefault="00542949" w:rsidP="00EF21B3">
      <w:pPr>
        <w:numPr>
          <w:ilvl w:val="0"/>
          <w:numId w:val="12"/>
        </w:numPr>
        <w:spacing w:after="0" w:line="360" w:lineRule="auto"/>
        <w:jc w:val="both"/>
        <w:rPr>
          <w:rFonts w:ascii="Calibri" w:hAnsi="Calibri"/>
          <w:sz w:val="24"/>
          <w:szCs w:val="24"/>
        </w:rPr>
      </w:pPr>
      <w:proofErr w:type="spellStart"/>
      <w:r w:rsidRPr="00EF21B3">
        <w:rPr>
          <w:rFonts w:ascii="Calibri" w:hAnsi="Calibri"/>
          <w:sz w:val="24"/>
          <w:szCs w:val="24"/>
        </w:rPr>
        <w:t>Bashkia</w:t>
      </w:r>
      <w:proofErr w:type="spellEnd"/>
      <w:r w:rsidRPr="00EF21B3">
        <w:rPr>
          <w:rFonts w:ascii="Calibri" w:hAnsi="Calibri"/>
          <w:sz w:val="24"/>
          <w:szCs w:val="24"/>
        </w:rPr>
        <w:t xml:space="preserve"> </w:t>
      </w:r>
      <w:proofErr w:type="spellStart"/>
      <w:r w:rsidRPr="00EF21B3">
        <w:rPr>
          <w:rFonts w:ascii="Calibri" w:hAnsi="Calibri"/>
          <w:sz w:val="24"/>
          <w:szCs w:val="24"/>
        </w:rPr>
        <w:t>Sarandë</w:t>
      </w:r>
      <w:proofErr w:type="spellEnd"/>
    </w:p>
    <w:p w:rsidR="00542949" w:rsidRPr="00EF21B3" w:rsidRDefault="00542949" w:rsidP="00EF21B3">
      <w:pPr>
        <w:numPr>
          <w:ilvl w:val="0"/>
          <w:numId w:val="12"/>
        </w:numPr>
        <w:spacing w:after="0" w:line="360" w:lineRule="auto"/>
        <w:jc w:val="both"/>
        <w:rPr>
          <w:rFonts w:ascii="Calibri" w:hAnsi="Calibri"/>
          <w:sz w:val="24"/>
          <w:szCs w:val="24"/>
        </w:rPr>
      </w:pPr>
      <w:proofErr w:type="spellStart"/>
      <w:r w:rsidRPr="00EF21B3">
        <w:rPr>
          <w:rFonts w:ascii="Calibri" w:hAnsi="Calibri"/>
          <w:sz w:val="24"/>
          <w:szCs w:val="24"/>
        </w:rPr>
        <w:t>Bashkia</w:t>
      </w:r>
      <w:proofErr w:type="spellEnd"/>
      <w:r w:rsidRPr="00EF21B3">
        <w:rPr>
          <w:rFonts w:ascii="Calibri" w:hAnsi="Calibri"/>
          <w:sz w:val="24"/>
          <w:szCs w:val="24"/>
        </w:rPr>
        <w:t xml:space="preserve"> </w:t>
      </w:r>
      <w:proofErr w:type="spellStart"/>
      <w:r w:rsidRPr="00EF21B3">
        <w:rPr>
          <w:rFonts w:ascii="Calibri" w:hAnsi="Calibri"/>
          <w:sz w:val="24"/>
          <w:szCs w:val="24"/>
        </w:rPr>
        <w:t>Mallakastër</w:t>
      </w:r>
      <w:proofErr w:type="spellEnd"/>
    </w:p>
    <w:p w:rsidR="00542949" w:rsidRPr="00EF21B3" w:rsidRDefault="00542949" w:rsidP="00EF21B3">
      <w:pPr>
        <w:numPr>
          <w:ilvl w:val="0"/>
          <w:numId w:val="12"/>
        </w:numPr>
        <w:spacing w:after="0" w:line="360" w:lineRule="auto"/>
        <w:jc w:val="both"/>
        <w:rPr>
          <w:rFonts w:ascii="Calibri" w:hAnsi="Calibri"/>
          <w:sz w:val="24"/>
          <w:szCs w:val="24"/>
        </w:rPr>
      </w:pPr>
      <w:proofErr w:type="spellStart"/>
      <w:r w:rsidRPr="00EF21B3">
        <w:rPr>
          <w:rFonts w:ascii="Calibri" w:hAnsi="Calibri"/>
          <w:sz w:val="24"/>
          <w:szCs w:val="24"/>
        </w:rPr>
        <w:t>Bashkia</w:t>
      </w:r>
      <w:proofErr w:type="spellEnd"/>
      <w:r w:rsidRPr="00EF21B3">
        <w:rPr>
          <w:rFonts w:ascii="Calibri" w:hAnsi="Calibri"/>
          <w:sz w:val="24"/>
          <w:szCs w:val="24"/>
        </w:rPr>
        <w:t xml:space="preserve"> </w:t>
      </w:r>
      <w:proofErr w:type="spellStart"/>
      <w:r w:rsidRPr="00EF21B3">
        <w:rPr>
          <w:rFonts w:ascii="Calibri" w:hAnsi="Calibri"/>
          <w:sz w:val="24"/>
          <w:szCs w:val="24"/>
        </w:rPr>
        <w:t>Fier</w:t>
      </w:r>
      <w:proofErr w:type="spellEnd"/>
    </w:p>
    <w:p w:rsidR="00542949" w:rsidRPr="00EF21B3" w:rsidRDefault="00542949" w:rsidP="00EF21B3">
      <w:pPr>
        <w:numPr>
          <w:ilvl w:val="0"/>
          <w:numId w:val="12"/>
        </w:numPr>
        <w:spacing w:after="0" w:line="360" w:lineRule="auto"/>
        <w:jc w:val="both"/>
        <w:rPr>
          <w:rFonts w:ascii="Calibri" w:hAnsi="Calibri"/>
          <w:sz w:val="24"/>
          <w:szCs w:val="24"/>
        </w:rPr>
      </w:pPr>
      <w:proofErr w:type="spellStart"/>
      <w:r w:rsidRPr="00EF21B3">
        <w:rPr>
          <w:rFonts w:ascii="Calibri" w:hAnsi="Calibri"/>
          <w:sz w:val="24"/>
          <w:szCs w:val="24"/>
        </w:rPr>
        <w:t>Bashkia</w:t>
      </w:r>
      <w:proofErr w:type="spellEnd"/>
      <w:r w:rsidRPr="00EF21B3">
        <w:rPr>
          <w:rFonts w:ascii="Calibri" w:hAnsi="Calibri"/>
          <w:sz w:val="24"/>
          <w:szCs w:val="24"/>
        </w:rPr>
        <w:t xml:space="preserve"> </w:t>
      </w:r>
      <w:proofErr w:type="spellStart"/>
      <w:r w:rsidRPr="00EF21B3">
        <w:rPr>
          <w:rFonts w:ascii="Calibri" w:hAnsi="Calibri"/>
          <w:sz w:val="24"/>
          <w:szCs w:val="24"/>
        </w:rPr>
        <w:t>Vlorë</w:t>
      </w:r>
      <w:proofErr w:type="spellEnd"/>
    </w:p>
    <w:p w:rsidR="00542949" w:rsidRPr="00EF21B3" w:rsidRDefault="00542949" w:rsidP="00EF21B3">
      <w:pPr>
        <w:numPr>
          <w:ilvl w:val="0"/>
          <w:numId w:val="12"/>
        </w:numPr>
        <w:spacing w:after="0" w:line="360" w:lineRule="auto"/>
        <w:jc w:val="both"/>
        <w:rPr>
          <w:rFonts w:ascii="Calibri" w:hAnsi="Calibri"/>
          <w:sz w:val="24"/>
          <w:szCs w:val="24"/>
        </w:rPr>
      </w:pPr>
      <w:proofErr w:type="spellStart"/>
      <w:r w:rsidRPr="00EF21B3">
        <w:rPr>
          <w:rFonts w:ascii="Calibri" w:hAnsi="Calibri"/>
          <w:sz w:val="24"/>
          <w:szCs w:val="24"/>
        </w:rPr>
        <w:t>Bashkia</w:t>
      </w:r>
      <w:proofErr w:type="spellEnd"/>
      <w:r w:rsidRPr="00EF21B3">
        <w:rPr>
          <w:rFonts w:ascii="Calibri" w:hAnsi="Calibri"/>
          <w:sz w:val="24"/>
          <w:szCs w:val="24"/>
        </w:rPr>
        <w:t xml:space="preserve"> </w:t>
      </w:r>
      <w:proofErr w:type="spellStart"/>
      <w:r w:rsidRPr="00EF21B3">
        <w:rPr>
          <w:rFonts w:ascii="Calibri" w:hAnsi="Calibri"/>
          <w:sz w:val="24"/>
          <w:szCs w:val="24"/>
        </w:rPr>
        <w:t>Elbasan</w:t>
      </w:r>
      <w:proofErr w:type="spellEnd"/>
    </w:p>
    <w:p w:rsidR="00542949" w:rsidRPr="00EF21B3" w:rsidRDefault="00542949" w:rsidP="00EF21B3">
      <w:pPr>
        <w:numPr>
          <w:ilvl w:val="0"/>
          <w:numId w:val="12"/>
        </w:numPr>
        <w:spacing w:after="0" w:line="360" w:lineRule="auto"/>
        <w:jc w:val="both"/>
        <w:rPr>
          <w:rFonts w:ascii="Calibri" w:hAnsi="Calibri"/>
          <w:sz w:val="24"/>
          <w:szCs w:val="24"/>
        </w:rPr>
      </w:pPr>
      <w:proofErr w:type="spellStart"/>
      <w:r w:rsidRPr="00EF21B3">
        <w:rPr>
          <w:rFonts w:ascii="Calibri" w:hAnsi="Calibri"/>
          <w:sz w:val="24"/>
          <w:szCs w:val="24"/>
        </w:rPr>
        <w:t>Bashkia</w:t>
      </w:r>
      <w:proofErr w:type="spellEnd"/>
      <w:r w:rsidRPr="00EF21B3">
        <w:rPr>
          <w:rFonts w:ascii="Calibri" w:hAnsi="Calibri"/>
          <w:sz w:val="24"/>
          <w:szCs w:val="24"/>
        </w:rPr>
        <w:t xml:space="preserve"> </w:t>
      </w:r>
      <w:proofErr w:type="spellStart"/>
      <w:r w:rsidRPr="00EF21B3">
        <w:rPr>
          <w:rFonts w:ascii="Calibri" w:hAnsi="Calibri"/>
          <w:sz w:val="24"/>
          <w:szCs w:val="24"/>
        </w:rPr>
        <w:t>Kruje</w:t>
      </w:r>
      <w:proofErr w:type="spellEnd"/>
    </w:p>
    <w:p w:rsidR="00542949" w:rsidRPr="00EF21B3" w:rsidRDefault="00542949" w:rsidP="00EF21B3">
      <w:pPr>
        <w:numPr>
          <w:ilvl w:val="0"/>
          <w:numId w:val="12"/>
        </w:numPr>
        <w:spacing w:after="0" w:line="360" w:lineRule="auto"/>
        <w:jc w:val="both"/>
        <w:rPr>
          <w:rFonts w:ascii="Calibri" w:hAnsi="Calibri"/>
          <w:sz w:val="24"/>
          <w:szCs w:val="24"/>
        </w:rPr>
      </w:pPr>
      <w:proofErr w:type="spellStart"/>
      <w:r w:rsidRPr="00EF21B3">
        <w:rPr>
          <w:rFonts w:ascii="Calibri" w:hAnsi="Calibri"/>
          <w:sz w:val="24"/>
          <w:szCs w:val="24"/>
        </w:rPr>
        <w:t>Bashkia</w:t>
      </w:r>
      <w:proofErr w:type="spellEnd"/>
      <w:r w:rsidRPr="00EF21B3">
        <w:rPr>
          <w:rFonts w:ascii="Calibri" w:hAnsi="Calibri"/>
          <w:sz w:val="24"/>
          <w:szCs w:val="24"/>
        </w:rPr>
        <w:t xml:space="preserve"> </w:t>
      </w:r>
      <w:proofErr w:type="spellStart"/>
      <w:r w:rsidRPr="00EF21B3">
        <w:rPr>
          <w:rFonts w:ascii="Calibri" w:hAnsi="Calibri"/>
          <w:sz w:val="24"/>
          <w:szCs w:val="24"/>
        </w:rPr>
        <w:t>Vore</w:t>
      </w:r>
      <w:proofErr w:type="spellEnd"/>
    </w:p>
    <w:p w:rsidR="00542949" w:rsidRPr="00EF21B3" w:rsidRDefault="00542949" w:rsidP="00EF21B3">
      <w:pPr>
        <w:numPr>
          <w:ilvl w:val="0"/>
          <w:numId w:val="12"/>
        </w:numPr>
        <w:spacing w:after="0" w:line="360" w:lineRule="auto"/>
        <w:jc w:val="both"/>
        <w:rPr>
          <w:rFonts w:ascii="Calibri" w:hAnsi="Calibri"/>
          <w:sz w:val="24"/>
          <w:szCs w:val="24"/>
        </w:rPr>
      </w:pPr>
      <w:proofErr w:type="spellStart"/>
      <w:r w:rsidRPr="00EF21B3">
        <w:rPr>
          <w:rFonts w:ascii="Calibri" w:hAnsi="Calibri"/>
          <w:sz w:val="24"/>
          <w:szCs w:val="24"/>
        </w:rPr>
        <w:lastRenderedPageBreak/>
        <w:t>Bashkia</w:t>
      </w:r>
      <w:proofErr w:type="spellEnd"/>
      <w:r w:rsidRPr="00EF21B3">
        <w:rPr>
          <w:rFonts w:ascii="Calibri" w:hAnsi="Calibri"/>
          <w:sz w:val="24"/>
          <w:szCs w:val="24"/>
        </w:rPr>
        <w:t xml:space="preserve"> </w:t>
      </w:r>
      <w:proofErr w:type="spellStart"/>
      <w:r w:rsidRPr="00EF21B3">
        <w:rPr>
          <w:rFonts w:ascii="Calibri" w:hAnsi="Calibri"/>
          <w:sz w:val="24"/>
          <w:szCs w:val="24"/>
        </w:rPr>
        <w:t>Prenjas</w:t>
      </w:r>
      <w:proofErr w:type="spellEnd"/>
    </w:p>
    <w:p w:rsidR="00542949" w:rsidRPr="00EF21B3" w:rsidRDefault="00542949" w:rsidP="00EF21B3">
      <w:pPr>
        <w:numPr>
          <w:ilvl w:val="0"/>
          <w:numId w:val="12"/>
        </w:numPr>
        <w:spacing w:after="0" w:line="360" w:lineRule="auto"/>
        <w:jc w:val="both"/>
        <w:rPr>
          <w:rFonts w:ascii="Calibri" w:hAnsi="Calibri"/>
          <w:sz w:val="24"/>
          <w:szCs w:val="24"/>
        </w:rPr>
      </w:pPr>
      <w:proofErr w:type="spellStart"/>
      <w:r w:rsidRPr="00EF21B3">
        <w:rPr>
          <w:rFonts w:ascii="Calibri" w:hAnsi="Calibri"/>
          <w:sz w:val="24"/>
          <w:szCs w:val="24"/>
        </w:rPr>
        <w:t>Bashkia</w:t>
      </w:r>
      <w:proofErr w:type="spellEnd"/>
      <w:r w:rsidRPr="00EF21B3">
        <w:rPr>
          <w:rFonts w:ascii="Calibri" w:hAnsi="Calibri"/>
          <w:sz w:val="24"/>
          <w:szCs w:val="24"/>
        </w:rPr>
        <w:t xml:space="preserve"> </w:t>
      </w:r>
      <w:proofErr w:type="spellStart"/>
      <w:r w:rsidRPr="00EF21B3">
        <w:rPr>
          <w:rFonts w:ascii="Calibri" w:hAnsi="Calibri"/>
          <w:sz w:val="24"/>
          <w:szCs w:val="24"/>
        </w:rPr>
        <w:t>Librazhd</w:t>
      </w:r>
      <w:proofErr w:type="spellEnd"/>
    </w:p>
    <w:p w:rsidR="00542949" w:rsidRPr="00EF21B3" w:rsidRDefault="00542949" w:rsidP="00EF21B3">
      <w:pPr>
        <w:numPr>
          <w:ilvl w:val="0"/>
          <w:numId w:val="12"/>
        </w:numPr>
        <w:spacing w:after="0" w:line="360" w:lineRule="auto"/>
        <w:jc w:val="both"/>
        <w:rPr>
          <w:rFonts w:ascii="Calibri" w:hAnsi="Calibri"/>
          <w:sz w:val="24"/>
          <w:szCs w:val="24"/>
        </w:rPr>
      </w:pPr>
      <w:proofErr w:type="spellStart"/>
      <w:r w:rsidRPr="00EF21B3">
        <w:rPr>
          <w:rFonts w:ascii="Calibri" w:hAnsi="Calibri"/>
          <w:sz w:val="24"/>
          <w:szCs w:val="24"/>
        </w:rPr>
        <w:t>Bashkia</w:t>
      </w:r>
      <w:proofErr w:type="spellEnd"/>
      <w:r w:rsidRPr="00EF21B3">
        <w:rPr>
          <w:rFonts w:ascii="Calibri" w:hAnsi="Calibri"/>
          <w:sz w:val="24"/>
          <w:szCs w:val="24"/>
        </w:rPr>
        <w:t xml:space="preserve"> </w:t>
      </w:r>
      <w:proofErr w:type="spellStart"/>
      <w:r w:rsidRPr="00EF21B3">
        <w:rPr>
          <w:rFonts w:ascii="Calibri" w:hAnsi="Calibri"/>
          <w:sz w:val="24"/>
          <w:szCs w:val="24"/>
        </w:rPr>
        <w:t>Pogradec</w:t>
      </w:r>
      <w:proofErr w:type="spellEnd"/>
    </w:p>
    <w:p w:rsidR="00542949" w:rsidRPr="00EF21B3" w:rsidRDefault="00542949" w:rsidP="00EF21B3">
      <w:pPr>
        <w:numPr>
          <w:ilvl w:val="0"/>
          <w:numId w:val="12"/>
        </w:numPr>
        <w:spacing w:after="0" w:line="360" w:lineRule="auto"/>
        <w:jc w:val="both"/>
        <w:rPr>
          <w:rFonts w:ascii="Calibri" w:hAnsi="Calibri"/>
          <w:sz w:val="24"/>
          <w:szCs w:val="24"/>
        </w:rPr>
      </w:pPr>
      <w:proofErr w:type="spellStart"/>
      <w:r w:rsidRPr="00EF21B3">
        <w:rPr>
          <w:rFonts w:ascii="Calibri" w:hAnsi="Calibri"/>
          <w:sz w:val="24"/>
          <w:szCs w:val="24"/>
        </w:rPr>
        <w:t>Bashkia</w:t>
      </w:r>
      <w:proofErr w:type="spellEnd"/>
      <w:r w:rsidRPr="00EF21B3">
        <w:rPr>
          <w:rFonts w:ascii="Calibri" w:hAnsi="Calibri"/>
          <w:sz w:val="24"/>
          <w:szCs w:val="24"/>
        </w:rPr>
        <w:t xml:space="preserve"> </w:t>
      </w:r>
      <w:proofErr w:type="spellStart"/>
      <w:r w:rsidRPr="00EF21B3">
        <w:rPr>
          <w:rFonts w:ascii="Calibri" w:hAnsi="Calibri"/>
          <w:sz w:val="24"/>
          <w:szCs w:val="24"/>
        </w:rPr>
        <w:t>Kamez</w:t>
      </w:r>
      <w:proofErr w:type="spellEnd"/>
    </w:p>
    <w:p w:rsidR="00542949" w:rsidRPr="00EF21B3" w:rsidRDefault="00542949" w:rsidP="00EF21B3">
      <w:pPr>
        <w:numPr>
          <w:ilvl w:val="0"/>
          <w:numId w:val="12"/>
        </w:numPr>
        <w:spacing w:after="0" w:line="360" w:lineRule="auto"/>
        <w:jc w:val="both"/>
        <w:rPr>
          <w:rFonts w:ascii="Calibri" w:hAnsi="Calibri"/>
          <w:sz w:val="24"/>
          <w:szCs w:val="24"/>
        </w:rPr>
      </w:pPr>
      <w:proofErr w:type="spellStart"/>
      <w:r w:rsidRPr="00EF21B3">
        <w:rPr>
          <w:rFonts w:ascii="Calibri" w:hAnsi="Calibri"/>
          <w:sz w:val="24"/>
          <w:szCs w:val="24"/>
        </w:rPr>
        <w:t>Bashkia</w:t>
      </w:r>
      <w:proofErr w:type="spellEnd"/>
      <w:r w:rsidRPr="00EF21B3">
        <w:rPr>
          <w:rFonts w:ascii="Calibri" w:hAnsi="Calibri"/>
          <w:sz w:val="24"/>
          <w:szCs w:val="24"/>
        </w:rPr>
        <w:t xml:space="preserve"> </w:t>
      </w:r>
      <w:proofErr w:type="spellStart"/>
      <w:r w:rsidRPr="00EF21B3">
        <w:rPr>
          <w:rFonts w:ascii="Calibri" w:hAnsi="Calibri"/>
          <w:sz w:val="24"/>
          <w:szCs w:val="24"/>
        </w:rPr>
        <w:t>Vore</w:t>
      </w:r>
      <w:proofErr w:type="spellEnd"/>
    </w:p>
    <w:p w:rsidR="00542949" w:rsidRPr="00EF21B3" w:rsidRDefault="00542949" w:rsidP="00EF21B3">
      <w:pPr>
        <w:numPr>
          <w:ilvl w:val="0"/>
          <w:numId w:val="12"/>
        </w:numPr>
        <w:spacing w:after="0" w:line="360" w:lineRule="auto"/>
        <w:jc w:val="both"/>
        <w:rPr>
          <w:rFonts w:ascii="Calibri" w:hAnsi="Calibri"/>
          <w:sz w:val="24"/>
          <w:szCs w:val="24"/>
        </w:rPr>
      </w:pPr>
      <w:proofErr w:type="spellStart"/>
      <w:r w:rsidRPr="00EF21B3">
        <w:rPr>
          <w:rFonts w:ascii="Calibri" w:hAnsi="Calibri"/>
          <w:sz w:val="24"/>
          <w:szCs w:val="24"/>
        </w:rPr>
        <w:t>Bashkia</w:t>
      </w:r>
      <w:proofErr w:type="spellEnd"/>
      <w:r w:rsidRPr="00EF21B3">
        <w:rPr>
          <w:rFonts w:ascii="Calibri" w:hAnsi="Calibri"/>
          <w:sz w:val="24"/>
          <w:szCs w:val="24"/>
        </w:rPr>
        <w:t xml:space="preserve"> </w:t>
      </w:r>
      <w:proofErr w:type="spellStart"/>
      <w:r w:rsidRPr="00EF21B3">
        <w:rPr>
          <w:rFonts w:ascii="Calibri" w:hAnsi="Calibri"/>
          <w:sz w:val="24"/>
          <w:szCs w:val="24"/>
        </w:rPr>
        <w:t>Kucov</w:t>
      </w:r>
      <w:proofErr w:type="spellEnd"/>
    </w:p>
    <w:p w:rsidR="00542949" w:rsidRPr="00EF21B3" w:rsidRDefault="00542949" w:rsidP="00EF21B3">
      <w:pPr>
        <w:numPr>
          <w:ilvl w:val="0"/>
          <w:numId w:val="12"/>
        </w:numPr>
        <w:spacing w:after="0" w:line="360" w:lineRule="auto"/>
        <w:jc w:val="both"/>
        <w:rPr>
          <w:rFonts w:ascii="Calibri" w:hAnsi="Calibri"/>
          <w:sz w:val="24"/>
          <w:szCs w:val="24"/>
        </w:rPr>
      </w:pPr>
      <w:proofErr w:type="spellStart"/>
      <w:r w:rsidRPr="00EF21B3">
        <w:rPr>
          <w:rFonts w:ascii="Calibri" w:hAnsi="Calibri"/>
          <w:sz w:val="24"/>
          <w:szCs w:val="24"/>
        </w:rPr>
        <w:t>Bashkia</w:t>
      </w:r>
      <w:proofErr w:type="spellEnd"/>
      <w:r w:rsidRPr="00EF21B3">
        <w:rPr>
          <w:rFonts w:ascii="Calibri" w:hAnsi="Calibri"/>
          <w:sz w:val="24"/>
          <w:szCs w:val="24"/>
        </w:rPr>
        <w:t xml:space="preserve"> </w:t>
      </w:r>
      <w:proofErr w:type="spellStart"/>
      <w:r w:rsidRPr="00EF21B3">
        <w:rPr>
          <w:rFonts w:ascii="Calibri" w:hAnsi="Calibri"/>
          <w:sz w:val="24"/>
          <w:szCs w:val="24"/>
        </w:rPr>
        <w:t>Gramsh</w:t>
      </w:r>
      <w:proofErr w:type="spellEnd"/>
    </w:p>
    <w:p w:rsidR="00542949" w:rsidRPr="00EF21B3" w:rsidRDefault="00542949" w:rsidP="00EF21B3">
      <w:pPr>
        <w:numPr>
          <w:ilvl w:val="0"/>
          <w:numId w:val="12"/>
        </w:numPr>
        <w:spacing w:after="0" w:line="360" w:lineRule="auto"/>
        <w:jc w:val="both"/>
        <w:rPr>
          <w:rFonts w:ascii="Calibri" w:hAnsi="Calibri"/>
          <w:sz w:val="24"/>
          <w:szCs w:val="24"/>
        </w:rPr>
      </w:pPr>
      <w:proofErr w:type="spellStart"/>
      <w:r w:rsidRPr="00EF21B3">
        <w:rPr>
          <w:rFonts w:ascii="Calibri" w:hAnsi="Calibri"/>
          <w:sz w:val="24"/>
          <w:szCs w:val="24"/>
        </w:rPr>
        <w:t>Bashkia</w:t>
      </w:r>
      <w:proofErr w:type="spellEnd"/>
      <w:r w:rsidRPr="00EF21B3">
        <w:rPr>
          <w:rFonts w:ascii="Calibri" w:hAnsi="Calibri"/>
          <w:sz w:val="24"/>
          <w:szCs w:val="24"/>
        </w:rPr>
        <w:t xml:space="preserve"> </w:t>
      </w:r>
      <w:proofErr w:type="spellStart"/>
      <w:r w:rsidRPr="00EF21B3">
        <w:rPr>
          <w:rFonts w:ascii="Calibri" w:hAnsi="Calibri"/>
          <w:sz w:val="24"/>
          <w:szCs w:val="24"/>
        </w:rPr>
        <w:t>Berat</w:t>
      </w:r>
      <w:proofErr w:type="spellEnd"/>
    </w:p>
    <w:p w:rsidR="00220CBD" w:rsidRPr="00EF21B3" w:rsidRDefault="00220CBD" w:rsidP="00EF21B3">
      <w:pPr>
        <w:spacing w:line="360" w:lineRule="auto"/>
        <w:ind w:left="427"/>
        <w:rPr>
          <w:rFonts w:ascii="Calibri" w:hAnsi="Calibri"/>
          <w:sz w:val="24"/>
          <w:szCs w:val="24"/>
        </w:rPr>
      </w:pPr>
    </w:p>
    <w:p w:rsidR="00220CBD" w:rsidRPr="00EF21B3" w:rsidRDefault="00220CBD" w:rsidP="00220CBD">
      <w:pPr>
        <w:spacing w:line="360" w:lineRule="auto"/>
        <w:ind w:left="427"/>
        <w:rPr>
          <w:rFonts w:ascii="Calibri" w:hAnsi="Calibri"/>
          <w:sz w:val="24"/>
          <w:szCs w:val="24"/>
        </w:rPr>
      </w:pPr>
    </w:p>
    <w:p w:rsidR="00220CBD" w:rsidRPr="00EF21B3" w:rsidRDefault="00220CBD" w:rsidP="00EF21B3">
      <w:pPr>
        <w:spacing w:line="360" w:lineRule="auto"/>
        <w:rPr>
          <w:rFonts w:ascii="Calibri" w:hAnsi="Calibri"/>
          <w:sz w:val="24"/>
          <w:szCs w:val="24"/>
        </w:rPr>
      </w:pPr>
      <w:proofErr w:type="spellStart"/>
      <w:r w:rsidRPr="00EF21B3">
        <w:rPr>
          <w:rFonts w:ascii="Calibri" w:hAnsi="Calibri"/>
          <w:sz w:val="24"/>
          <w:szCs w:val="24"/>
        </w:rPr>
        <w:t>Monitorimi</w:t>
      </w:r>
      <w:proofErr w:type="spellEnd"/>
      <w:r w:rsidRPr="00EF21B3">
        <w:rPr>
          <w:rFonts w:ascii="Calibri" w:hAnsi="Calibri"/>
          <w:sz w:val="24"/>
          <w:szCs w:val="24"/>
        </w:rPr>
        <w:t xml:space="preserve"> i </w:t>
      </w:r>
      <w:proofErr w:type="spellStart"/>
      <w:r w:rsidRPr="00EF21B3">
        <w:rPr>
          <w:rFonts w:ascii="Calibri" w:hAnsi="Calibri"/>
          <w:sz w:val="24"/>
          <w:szCs w:val="24"/>
        </w:rPr>
        <w:t>fushates</w:t>
      </w:r>
      <w:proofErr w:type="spellEnd"/>
      <w:r w:rsidRPr="00EF21B3">
        <w:rPr>
          <w:rFonts w:ascii="Calibri" w:hAnsi="Calibri"/>
          <w:sz w:val="24"/>
          <w:szCs w:val="24"/>
        </w:rPr>
        <w:t xml:space="preserve"> </w:t>
      </w:r>
      <w:proofErr w:type="spellStart"/>
      <w:r w:rsidRPr="00EF21B3">
        <w:rPr>
          <w:rFonts w:ascii="Calibri" w:hAnsi="Calibri"/>
          <w:sz w:val="24"/>
          <w:szCs w:val="24"/>
        </w:rPr>
        <w:t>zgjedhore</w:t>
      </w:r>
      <w:proofErr w:type="spellEnd"/>
      <w:r w:rsidRPr="00EF21B3">
        <w:rPr>
          <w:rFonts w:ascii="Calibri" w:hAnsi="Calibri"/>
          <w:sz w:val="24"/>
          <w:szCs w:val="24"/>
        </w:rPr>
        <w:t xml:space="preserve"> </w:t>
      </w:r>
      <w:proofErr w:type="spellStart"/>
      <w:r w:rsidRPr="00EF21B3">
        <w:rPr>
          <w:rFonts w:ascii="Calibri" w:hAnsi="Calibri"/>
          <w:sz w:val="24"/>
          <w:szCs w:val="24"/>
        </w:rPr>
        <w:t>te</w:t>
      </w:r>
      <w:proofErr w:type="spellEnd"/>
      <w:r w:rsidRPr="00EF21B3">
        <w:rPr>
          <w:rFonts w:ascii="Calibri" w:hAnsi="Calibri"/>
          <w:sz w:val="24"/>
          <w:szCs w:val="24"/>
        </w:rPr>
        <w:t xml:space="preserve"> </w:t>
      </w:r>
      <w:proofErr w:type="spellStart"/>
      <w:r w:rsidRPr="00EF21B3">
        <w:rPr>
          <w:rFonts w:ascii="Calibri" w:hAnsi="Calibri"/>
          <w:sz w:val="24"/>
          <w:szCs w:val="24"/>
        </w:rPr>
        <w:t>subjektit</w:t>
      </w:r>
      <w:proofErr w:type="spellEnd"/>
      <w:r w:rsidRPr="00EF21B3">
        <w:rPr>
          <w:rFonts w:ascii="Calibri" w:hAnsi="Calibri"/>
          <w:sz w:val="24"/>
          <w:szCs w:val="24"/>
        </w:rPr>
        <w:t xml:space="preserve"> </w:t>
      </w:r>
      <w:proofErr w:type="spellStart"/>
      <w:r w:rsidRPr="00EF21B3">
        <w:rPr>
          <w:rFonts w:ascii="Calibri" w:hAnsi="Calibri"/>
          <w:sz w:val="24"/>
          <w:szCs w:val="24"/>
        </w:rPr>
        <w:t>zgjedhor</w:t>
      </w:r>
      <w:proofErr w:type="spellEnd"/>
      <w:r w:rsidRPr="00EF21B3">
        <w:rPr>
          <w:rFonts w:ascii="Calibri" w:hAnsi="Calibri"/>
          <w:sz w:val="24"/>
          <w:szCs w:val="24"/>
        </w:rPr>
        <w:t xml:space="preserve"> </w:t>
      </w:r>
      <w:proofErr w:type="spellStart"/>
      <w:r w:rsidRPr="00EF21B3">
        <w:rPr>
          <w:rFonts w:ascii="Calibri" w:hAnsi="Calibri"/>
          <w:sz w:val="24"/>
          <w:szCs w:val="24"/>
        </w:rPr>
        <w:t>Partia</w:t>
      </w:r>
      <w:proofErr w:type="spellEnd"/>
      <w:r w:rsidRPr="00EF21B3">
        <w:rPr>
          <w:rFonts w:ascii="Calibri" w:hAnsi="Calibri"/>
          <w:sz w:val="24"/>
          <w:szCs w:val="24"/>
        </w:rPr>
        <w:t xml:space="preserve"> </w:t>
      </w:r>
      <w:proofErr w:type="spellStart"/>
      <w:proofErr w:type="gramStart"/>
      <w:r w:rsidRPr="00EF21B3">
        <w:rPr>
          <w:rFonts w:ascii="Calibri" w:hAnsi="Calibri"/>
          <w:sz w:val="24"/>
          <w:szCs w:val="24"/>
        </w:rPr>
        <w:t>Socioaliste</w:t>
      </w:r>
      <w:proofErr w:type="spellEnd"/>
      <w:r w:rsidRPr="00EF21B3">
        <w:rPr>
          <w:rFonts w:ascii="Calibri" w:hAnsi="Calibri"/>
          <w:sz w:val="24"/>
          <w:szCs w:val="24"/>
        </w:rPr>
        <w:t xml:space="preserve">  ne</w:t>
      </w:r>
      <w:proofErr w:type="gramEnd"/>
      <w:r w:rsidRPr="00EF21B3">
        <w:rPr>
          <w:rFonts w:ascii="Calibri" w:hAnsi="Calibri"/>
          <w:sz w:val="24"/>
          <w:szCs w:val="24"/>
        </w:rPr>
        <w:t xml:space="preserve"> </w:t>
      </w:r>
      <w:proofErr w:type="spellStart"/>
      <w:r w:rsidRPr="00EF21B3">
        <w:rPr>
          <w:rFonts w:ascii="Calibri" w:hAnsi="Calibri"/>
          <w:sz w:val="24"/>
          <w:szCs w:val="24"/>
        </w:rPr>
        <w:t>bashkite</w:t>
      </w:r>
      <w:proofErr w:type="spellEnd"/>
      <w:r w:rsidRPr="00EF21B3">
        <w:rPr>
          <w:rFonts w:ascii="Calibri" w:hAnsi="Calibri"/>
          <w:sz w:val="24"/>
          <w:szCs w:val="24"/>
        </w:rPr>
        <w:t xml:space="preserve"> e </w:t>
      </w:r>
      <w:proofErr w:type="spellStart"/>
      <w:r w:rsidRPr="00EF21B3">
        <w:rPr>
          <w:rFonts w:ascii="Calibri" w:hAnsi="Calibri"/>
          <w:sz w:val="24"/>
          <w:szCs w:val="24"/>
        </w:rPr>
        <w:t>mesiperme</w:t>
      </w:r>
      <w:proofErr w:type="spellEnd"/>
      <w:r w:rsidRPr="00EF21B3">
        <w:rPr>
          <w:rFonts w:ascii="Calibri" w:hAnsi="Calibri"/>
          <w:sz w:val="24"/>
          <w:szCs w:val="24"/>
        </w:rPr>
        <w:t xml:space="preserve">   </w:t>
      </w:r>
      <w:proofErr w:type="spellStart"/>
      <w:r w:rsidRPr="00EF21B3">
        <w:rPr>
          <w:rFonts w:ascii="Calibri" w:hAnsi="Calibri"/>
          <w:sz w:val="24"/>
          <w:szCs w:val="24"/>
        </w:rPr>
        <w:t>dokumentohet</w:t>
      </w:r>
      <w:proofErr w:type="spellEnd"/>
      <w:r w:rsidRPr="00EF21B3">
        <w:rPr>
          <w:rFonts w:ascii="Calibri" w:hAnsi="Calibri"/>
          <w:sz w:val="24"/>
          <w:szCs w:val="24"/>
        </w:rPr>
        <w:t xml:space="preserve"> ne </w:t>
      </w:r>
      <w:proofErr w:type="spellStart"/>
      <w:r w:rsidRPr="00EF21B3">
        <w:rPr>
          <w:rFonts w:ascii="Calibri" w:hAnsi="Calibri"/>
          <w:sz w:val="24"/>
          <w:szCs w:val="24"/>
        </w:rPr>
        <w:t>tabelen</w:t>
      </w:r>
      <w:proofErr w:type="spellEnd"/>
      <w:r w:rsidRPr="00EF21B3">
        <w:rPr>
          <w:rFonts w:ascii="Calibri" w:hAnsi="Calibri"/>
          <w:sz w:val="24"/>
          <w:szCs w:val="24"/>
        </w:rPr>
        <w:t xml:space="preserve"> </w:t>
      </w:r>
      <w:proofErr w:type="spellStart"/>
      <w:r w:rsidRPr="00EF21B3">
        <w:rPr>
          <w:rFonts w:ascii="Calibri" w:hAnsi="Calibri"/>
          <w:sz w:val="24"/>
          <w:szCs w:val="24"/>
        </w:rPr>
        <w:t>bashkengjitur</w:t>
      </w:r>
      <w:proofErr w:type="spellEnd"/>
      <w:r w:rsidRPr="00EF21B3">
        <w:rPr>
          <w:rFonts w:ascii="Calibri" w:hAnsi="Calibri"/>
          <w:sz w:val="24"/>
          <w:szCs w:val="24"/>
        </w:rPr>
        <w:t xml:space="preserve"> </w:t>
      </w:r>
      <w:proofErr w:type="spellStart"/>
      <w:r w:rsidRPr="00EF21B3">
        <w:rPr>
          <w:rFonts w:ascii="Calibri" w:hAnsi="Calibri"/>
          <w:sz w:val="24"/>
          <w:szCs w:val="24"/>
        </w:rPr>
        <w:t>ketij</w:t>
      </w:r>
      <w:proofErr w:type="spellEnd"/>
      <w:r w:rsidRPr="00EF21B3">
        <w:rPr>
          <w:rFonts w:ascii="Calibri" w:hAnsi="Calibri"/>
          <w:sz w:val="24"/>
          <w:szCs w:val="24"/>
        </w:rPr>
        <w:t xml:space="preserve"> </w:t>
      </w:r>
      <w:proofErr w:type="spellStart"/>
      <w:r w:rsidRPr="00EF21B3">
        <w:rPr>
          <w:rFonts w:ascii="Calibri" w:hAnsi="Calibri"/>
          <w:sz w:val="24"/>
          <w:szCs w:val="24"/>
        </w:rPr>
        <w:t>raporti</w:t>
      </w:r>
      <w:proofErr w:type="spellEnd"/>
      <w:r w:rsidRPr="00EF21B3">
        <w:rPr>
          <w:rFonts w:ascii="Calibri" w:hAnsi="Calibri"/>
          <w:sz w:val="24"/>
          <w:szCs w:val="24"/>
        </w:rPr>
        <w:t>.(</w:t>
      </w:r>
      <w:proofErr w:type="spellStart"/>
      <w:r w:rsidRPr="00EF21B3">
        <w:rPr>
          <w:rFonts w:ascii="Calibri" w:hAnsi="Calibri"/>
          <w:sz w:val="24"/>
          <w:szCs w:val="24"/>
        </w:rPr>
        <w:t>sipas</w:t>
      </w:r>
      <w:proofErr w:type="spellEnd"/>
      <w:r w:rsidRPr="00EF21B3">
        <w:rPr>
          <w:rFonts w:ascii="Calibri" w:hAnsi="Calibri"/>
          <w:sz w:val="24"/>
          <w:szCs w:val="24"/>
        </w:rPr>
        <w:t xml:space="preserve"> </w:t>
      </w:r>
      <w:proofErr w:type="spellStart"/>
      <w:r w:rsidRPr="00EF21B3">
        <w:rPr>
          <w:rFonts w:ascii="Calibri" w:hAnsi="Calibri"/>
          <w:sz w:val="24"/>
          <w:szCs w:val="24"/>
        </w:rPr>
        <w:t>modelit</w:t>
      </w:r>
      <w:proofErr w:type="spellEnd"/>
      <w:r w:rsidRPr="00EF21B3">
        <w:rPr>
          <w:rFonts w:ascii="Calibri" w:hAnsi="Calibri"/>
          <w:sz w:val="24"/>
          <w:szCs w:val="24"/>
        </w:rPr>
        <w:t xml:space="preserve"> ne </w:t>
      </w:r>
      <w:proofErr w:type="spellStart"/>
      <w:r w:rsidRPr="00EF21B3">
        <w:rPr>
          <w:rFonts w:ascii="Calibri" w:hAnsi="Calibri"/>
          <w:sz w:val="24"/>
          <w:szCs w:val="24"/>
        </w:rPr>
        <w:t>aneksin</w:t>
      </w:r>
      <w:proofErr w:type="spellEnd"/>
      <w:r w:rsidRPr="00EF21B3">
        <w:rPr>
          <w:rFonts w:ascii="Calibri" w:hAnsi="Calibri"/>
          <w:sz w:val="24"/>
          <w:szCs w:val="24"/>
        </w:rPr>
        <w:t xml:space="preserve"> A </w:t>
      </w:r>
      <w:proofErr w:type="spellStart"/>
      <w:r w:rsidRPr="00EF21B3">
        <w:rPr>
          <w:rFonts w:ascii="Calibri" w:hAnsi="Calibri"/>
          <w:sz w:val="24"/>
          <w:szCs w:val="24"/>
        </w:rPr>
        <w:t>te</w:t>
      </w:r>
      <w:proofErr w:type="spellEnd"/>
      <w:r w:rsidRPr="00EF21B3">
        <w:rPr>
          <w:rFonts w:ascii="Calibri" w:hAnsi="Calibri"/>
          <w:sz w:val="24"/>
          <w:szCs w:val="24"/>
        </w:rPr>
        <w:t xml:space="preserve"> </w:t>
      </w:r>
      <w:proofErr w:type="spellStart"/>
      <w:r w:rsidRPr="00EF21B3">
        <w:rPr>
          <w:rFonts w:ascii="Calibri" w:hAnsi="Calibri"/>
          <w:sz w:val="24"/>
          <w:szCs w:val="24"/>
        </w:rPr>
        <w:t>kontrates</w:t>
      </w:r>
      <w:proofErr w:type="spellEnd"/>
      <w:r w:rsidRPr="00EF21B3">
        <w:rPr>
          <w:rFonts w:ascii="Calibri" w:hAnsi="Calibri"/>
          <w:sz w:val="24"/>
          <w:szCs w:val="24"/>
        </w:rPr>
        <w:t xml:space="preserve"> )</w:t>
      </w:r>
    </w:p>
    <w:p w:rsidR="00220CBD" w:rsidRDefault="00220CBD" w:rsidP="00EF21B3">
      <w:pPr>
        <w:spacing w:line="360" w:lineRule="auto"/>
        <w:jc w:val="both"/>
        <w:rPr>
          <w:rFonts w:ascii="Calibri" w:hAnsi="Calibri"/>
          <w:b/>
          <w:sz w:val="24"/>
          <w:szCs w:val="24"/>
          <w:u w:val="single"/>
          <w:lang w:val="it-IT"/>
        </w:rPr>
      </w:pPr>
      <w:r w:rsidRPr="00EF21B3">
        <w:rPr>
          <w:rFonts w:ascii="Calibri" w:hAnsi="Calibri"/>
          <w:b/>
          <w:color w:val="000000"/>
          <w:sz w:val="24"/>
          <w:szCs w:val="24"/>
          <w:u w:val="single"/>
          <w:lang w:val="it-IT"/>
        </w:rPr>
        <w:t>Nga verifikimi ne territorin e bashkive te  permendura me lartë  rezultoi, që subjekti zgjedhor Partia Socialiste  ne rugen nacionale , ne hyrje te qytetit te Elbasait dhe te qytetit te Librazhdit  te këtë afishuar materiale propogandistike në kundërshtim me udhezimin nr 1 dt 31.05.2017 te KQZ-se</w:t>
      </w:r>
      <w:r w:rsidRPr="00EF21B3">
        <w:rPr>
          <w:rFonts w:ascii="Calibri" w:hAnsi="Calibri"/>
          <w:b/>
          <w:sz w:val="24"/>
          <w:szCs w:val="24"/>
          <w:u w:val="single"/>
          <w:lang w:val="it-IT"/>
        </w:rPr>
        <w:t>, “Per perdorimin e materialeve propagandistike dhe vendet per afishimin e tyre gjate fushates zgjedhore “</w:t>
      </w:r>
    </w:p>
    <w:p w:rsidR="00CC2E90" w:rsidRPr="00EF21B3" w:rsidRDefault="00CC2E90" w:rsidP="00EF21B3">
      <w:pPr>
        <w:spacing w:line="360" w:lineRule="auto"/>
        <w:jc w:val="both"/>
        <w:rPr>
          <w:rFonts w:ascii="Calibri" w:hAnsi="Calibri"/>
          <w:b/>
          <w:sz w:val="24"/>
          <w:szCs w:val="24"/>
          <w:u w:val="single"/>
          <w:lang w:val="it-IT"/>
        </w:rPr>
      </w:pPr>
      <w:r>
        <w:rPr>
          <w:rFonts w:ascii="Calibri" w:hAnsi="Calibri"/>
          <w:b/>
          <w:sz w:val="24"/>
          <w:szCs w:val="24"/>
          <w:u w:val="single"/>
          <w:lang w:val="it-IT"/>
        </w:rPr>
        <w:t xml:space="preserve">Persa i perket egzistences se zyrave elektorale prane njera tjetres ne rruge te ndryshme te Bashkise Tirane , jemi ne pritje te pergjigjes nga bashkia per nr e lagjeve dhe nese zyrat elektorale i perkasin lagjeve te ndryshme. </w:t>
      </w:r>
    </w:p>
    <w:p w:rsidR="00374F85" w:rsidRPr="00EF21B3" w:rsidRDefault="006B1114" w:rsidP="00EF21B3">
      <w:pPr>
        <w:spacing w:line="360" w:lineRule="auto"/>
        <w:jc w:val="both"/>
        <w:rPr>
          <w:rFonts w:ascii="Calibri" w:hAnsi="Calibri"/>
          <w:color w:val="auto"/>
          <w:sz w:val="24"/>
          <w:szCs w:val="24"/>
          <w:lang w:val="it-IT"/>
        </w:rPr>
      </w:pPr>
      <w:r w:rsidRPr="00EF21B3">
        <w:rPr>
          <w:rFonts w:ascii="Calibri" w:hAnsi="Calibri"/>
          <w:color w:val="auto"/>
          <w:sz w:val="24"/>
          <w:szCs w:val="24"/>
          <w:lang w:val="it-IT"/>
        </w:rPr>
        <w:t>J</w:t>
      </w:r>
      <w:r w:rsidR="002425C3" w:rsidRPr="00EF21B3">
        <w:rPr>
          <w:rFonts w:ascii="Calibri" w:hAnsi="Calibri"/>
          <w:color w:val="auto"/>
          <w:sz w:val="24"/>
          <w:szCs w:val="24"/>
          <w:lang w:val="it-IT"/>
        </w:rPr>
        <w:t>emi paraqitur në Selinë</w:t>
      </w:r>
      <w:r w:rsidR="004B5A68" w:rsidRPr="00EF21B3">
        <w:rPr>
          <w:rFonts w:ascii="Calibri" w:hAnsi="Calibri"/>
          <w:color w:val="auto"/>
          <w:sz w:val="24"/>
          <w:szCs w:val="24"/>
          <w:lang w:val="it-IT"/>
        </w:rPr>
        <w:t xml:space="preserve"> e</w:t>
      </w:r>
      <w:r w:rsidR="00374F85" w:rsidRPr="00EF21B3">
        <w:rPr>
          <w:rFonts w:ascii="Calibri" w:hAnsi="Calibri"/>
          <w:color w:val="auto"/>
          <w:sz w:val="24"/>
          <w:szCs w:val="24"/>
          <w:lang w:val="it-IT"/>
        </w:rPr>
        <w:t xml:space="preserve"> subjektin zgjedhor Partia </w:t>
      </w:r>
      <w:r w:rsidR="004B5A68" w:rsidRPr="00EF21B3">
        <w:rPr>
          <w:rFonts w:ascii="Calibri" w:hAnsi="Calibri"/>
          <w:color w:val="auto"/>
          <w:sz w:val="24"/>
          <w:szCs w:val="24"/>
          <w:lang w:val="it-IT"/>
        </w:rPr>
        <w:t>Socialiste e Shqipërisë</w:t>
      </w:r>
      <w:r w:rsidR="00374F85" w:rsidRPr="00EF21B3">
        <w:rPr>
          <w:rFonts w:ascii="Calibri" w:hAnsi="Calibri"/>
          <w:color w:val="auto"/>
          <w:sz w:val="24"/>
          <w:szCs w:val="24"/>
          <w:lang w:val="it-IT"/>
        </w:rPr>
        <w:t xml:space="preserve">, </w:t>
      </w:r>
      <w:r w:rsidR="00DF297B" w:rsidRPr="00EF21B3">
        <w:rPr>
          <w:rFonts w:ascii="Calibri" w:hAnsi="Calibri"/>
          <w:color w:val="auto"/>
          <w:sz w:val="24"/>
          <w:szCs w:val="24"/>
          <w:lang w:val="it-IT"/>
        </w:rPr>
        <w:t xml:space="preserve">kemi mare informacion </w:t>
      </w:r>
      <w:r w:rsidRPr="00EF21B3">
        <w:rPr>
          <w:rFonts w:ascii="Calibri" w:hAnsi="Calibri"/>
          <w:color w:val="auto"/>
          <w:sz w:val="24"/>
          <w:szCs w:val="24"/>
          <w:lang w:val="it-IT"/>
        </w:rPr>
        <w:t xml:space="preserve">mbi </w:t>
      </w:r>
      <w:r w:rsidR="0040268A" w:rsidRPr="00EF21B3">
        <w:rPr>
          <w:rFonts w:ascii="Calibri" w:hAnsi="Calibri"/>
          <w:color w:val="auto"/>
          <w:sz w:val="24"/>
          <w:szCs w:val="24"/>
          <w:lang w:val="it-IT"/>
        </w:rPr>
        <w:t xml:space="preserve">aktivitetet elektorale </w:t>
      </w:r>
      <w:r w:rsidR="00DF297B" w:rsidRPr="00EF21B3">
        <w:rPr>
          <w:rFonts w:ascii="Calibri" w:hAnsi="Calibri"/>
          <w:color w:val="auto"/>
          <w:sz w:val="24"/>
          <w:szCs w:val="24"/>
          <w:lang w:val="it-IT"/>
        </w:rPr>
        <w:t xml:space="preserve">(sipas aneksit te bashkengjitur ) </w:t>
      </w:r>
      <w:r w:rsidRPr="00EF21B3">
        <w:rPr>
          <w:rFonts w:ascii="Calibri" w:hAnsi="Calibri"/>
          <w:color w:val="auto"/>
          <w:sz w:val="24"/>
          <w:szCs w:val="24"/>
          <w:lang w:val="it-IT"/>
        </w:rPr>
        <w:t xml:space="preserve">Monitorimi </w:t>
      </w:r>
      <w:r w:rsidR="00555CEC">
        <w:rPr>
          <w:rFonts w:ascii="Calibri" w:hAnsi="Calibri"/>
          <w:color w:val="auto"/>
          <w:sz w:val="24"/>
          <w:szCs w:val="24"/>
          <w:lang w:val="it-IT"/>
        </w:rPr>
        <w:t xml:space="preserve">i aktiviteteve, </w:t>
      </w:r>
      <w:r w:rsidRPr="00EF21B3">
        <w:rPr>
          <w:rFonts w:ascii="Calibri" w:hAnsi="Calibri"/>
          <w:color w:val="auto"/>
          <w:sz w:val="24"/>
          <w:szCs w:val="24"/>
          <w:lang w:val="it-IT"/>
        </w:rPr>
        <w:t>është kryer kryesisht në</w:t>
      </w:r>
      <w:r w:rsidR="00374F85" w:rsidRPr="00EF21B3">
        <w:rPr>
          <w:rFonts w:ascii="Calibri" w:hAnsi="Calibri"/>
          <w:color w:val="auto"/>
          <w:sz w:val="24"/>
          <w:szCs w:val="24"/>
          <w:lang w:val="it-IT"/>
        </w:rPr>
        <w:t xml:space="preserve"> : </w:t>
      </w:r>
      <w:r w:rsidRPr="00EF21B3">
        <w:rPr>
          <w:rFonts w:ascii="Calibri" w:hAnsi="Calibri"/>
          <w:color w:val="auto"/>
          <w:sz w:val="24"/>
          <w:szCs w:val="24"/>
          <w:lang w:val="it-IT"/>
        </w:rPr>
        <w:t>Kashar, Lushnje, Fier, Paskuqan, G</w:t>
      </w:r>
      <w:r w:rsidR="000B1FB0" w:rsidRPr="00EF21B3">
        <w:rPr>
          <w:rFonts w:ascii="Calibri" w:hAnsi="Calibri"/>
          <w:color w:val="auto"/>
          <w:sz w:val="24"/>
          <w:szCs w:val="24"/>
          <w:lang w:val="it-IT"/>
        </w:rPr>
        <w:t>ramsh, Elbasan, Sarandë, Durrës</w:t>
      </w:r>
      <w:r w:rsidR="000621F3" w:rsidRPr="00EF21B3">
        <w:rPr>
          <w:rFonts w:ascii="Calibri" w:hAnsi="Calibri"/>
          <w:color w:val="auto"/>
          <w:sz w:val="24"/>
          <w:szCs w:val="24"/>
          <w:lang w:val="it-IT"/>
        </w:rPr>
        <w:t xml:space="preserve">, Kavajë </w:t>
      </w:r>
      <w:r w:rsidR="00DF297B" w:rsidRPr="00EF21B3">
        <w:rPr>
          <w:rFonts w:ascii="Calibri" w:hAnsi="Calibri"/>
          <w:color w:val="auto"/>
          <w:sz w:val="24"/>
          <w:szCs w:val="24"/>
          <w:lang w:val="it-IT"/>
        </w:rPr>
        <w:t>,</w:t>
      </w:r>
      <w:r w:rsidR="000621F3" w:rsidRPr="00EF21B3">
        <w:rPr>
          <w:rFonts w:ascii="Calibri" w:hAnsi="Calibri"/>
          <w:color w:val="auto"/>
          <w:sz w:val="24"/>
          <w:szCs w:val="24"/>
          <w:lang w:val="it-IT"/>
        </w:rPr>
        <w:t xml:space="preserve"> Tiranë</w:t>
      </w:r>
      <w:r w:rsidR="00DF297B" w:rsidRPr="00EF21B3">
        <w:rPr>
          <w:rFonts w:ascii="Calibri" w:hAnsi="Calibri"/>
          <w:color w:val="auto"/>
          <w:sz w:val="24"/>
          <w:szCs w:val="24"/>
          <w:lang w:val="it-IT"/>
        </w:rPr>
        <w:t xml:space="preserve"> e shkoder</w:t>
      </w:r>
    </w:p>
    <w:p w:rsidR="0039082A" w:rsidRPr="00EF21B3" w:rsidRDefault="00D30B8C" w:rsidP="00EF21B3">
      <w:pPr>
        <w:spacing w:line="360" w:lineRule="auto"/>
        <w:jc w:val="both"/>
        <w:rPr>
          <w:rFonts w:ascii="Calibri" w:hAnsi="Calibri"/>
          <w:color w:val="auto"/>
          <w:sz w:val="24"/>
          <w:szCs w:val="24"/>
          <w:lang w:val="it-IT"/>
        </w:rPr>
      </w:pPr>
      <w:r w:rsidRPr="00EF21B3">
        <w:rPr>
          <w:rFonts w:ascii="Calibri" w:hAnsi="Calibri"/>
          <w:color w:val="auto"/>
          <w:sz w:val="24"/>
          <w:szCs w:val="24"/>
          <w:lang w:val="it-IT"/>
        </w:rPr>
        <w:lastRenderedPageBreak/>
        <w:t xml:space="preserve">Në datën 17.06.2017 ora 21:00-21:30 u monitorua një aktivitet i subjektit zgjedhor në Sarandë. Gjatë kohës së monitorimit </w:t>
      </w:r>
      <w:r w:rsidR="00DB3C6A" w:rsidRPr="00EF21B3">
        <w:rPr>
          <w:rFonts w:ascii="Calibri" w:hAnsi="Calibri"/>
          <w:color w:val="auto"/>
          <w:sz w:val="24"/>
          <w:szCs w:val="24"/>
          <w:lang w:val="it-IT"/>
        </w:rPr>
        <w:t>t</w:t>
      </w:r>
      <w:r w:rsidRPr="00EF21B3">
        <w:rPr>
          <w:rFonts w:ascii="Calibri" w:hAnsi="Calibri"/>
          <w:color w:val="auto"/>
          <w:sz w:val="24"/>
          <w:szCs w:val="24"/>
          <w:lang w:val="it-IT"/>
        </w:rPr>
        <w:t>ë vetmet materiale propagandistike përreth ishin tendë e ngritur, lojra argëtim</w:t>
      </w:r>
      <w:r w:rsidR="00C02C14" w:rsidRPr="00EF21B3">
        <w:rPr>
          <w:rFonts w:ascii="Calibri" w:hAnsi="Calibri"/>
          <w:color w:val="auto"/>
          <w:sz w:val="24"/>
          <w:szCs w:val="24"/>
          <w:lang w:val="it-IT"/>
        </w:rPr>
        <w:t>.</w:t>
      </w:r>
      <w:r w:rsidRPr="00EF21B3">
        <w:rPr>
          <w:rFonts w:ascii="Calibri" w:hAnsi="Calibri"/>
          <w:color w:val="auto"/>
          <w:sz w:val="24"/>
          <w:szCs w:val="24"/>
          <w:lang w:val="it-IT"/>
        </w:rPr>
        <w:t xml:space="preserve">  </w:t>
      </w:r>
    </w:p>
    <w:p w:rsidR="00C16797" w:rsidRDefault="00C16797" w:rsidP="00D30B8C">
      <w:pPr>
        <w:jc w:val="both"/>
        <w:rPr>
          <w:rFonts w:ascii="Calibri" w:hAnsi="Calibri"/>
          <w:color w:val="auto"/>
          <w:sz w:val="24"/>
          <w:szCs w:val="24"/>
          <w:lang w:val="it-IT"/>
        </w:rPr>
      </w:pPr>
    </w:p>
    <w:p w:rsidR="00D30B8C" w:rsidRDefault="0039082A" w:rsidP="00D30B8C">
      <w:pPr>
        <w:jc w:val="both"/>
        <w:rPr>
          <w:rFonts w:ascii="Calibri" w:hAnsi="Calibri"/>
          <w:color w:val="auto"/>
          <w:sz w:val="24"/>
          <w:szCs w:val="24"/>
          <w:lang w:val="it-IT"/>
        </w:rPr>
      </w:pPr>
      <w:r w:rsidRPr="00EF21B3">
        <w:rPr>
          <w:rFonts w:ascii="Calibri" w:hAnsi="Calibri"/>
          <w:color w:val="auto"/>
          <w:sz w:val="24"/>
          <w:szCs w:val="24"/>
          <w:lang w:val="it-IT"/>
        </w:rPr>
        <w:t>Më poshtë ju nisim një përllogaritje të kostove të Aktivitetetit në Sarandë:</w:t>
      </w:r>
    </w:p>
    <w:p w:rsidR="00C16797" w:rsidRPr="00EF21B3" w:rsidRDefault="00C16797" w:rsidP="00D30B8C">
      <w:pPr>
        <w:jc w:val="both"/>
        <w:rPr>
          <w:rFonts w:ascii="Calibri" w:hAnsi="Calibri"/>
          <w:color w:val="auto"/>
          <w:sz w:val="24"/>
          <w:szCs w:val="24"/>
          <w:lang w:val="it-IT"/>
        </w:rPr>
      </w:pPr>
    </w:p>
    <w:tbl>
      <w:tblPr>
        <w:tblW w:w="0" w:type="auto"/>
        <w:tblInd w:w="93" w:type="dxa"/>
        <w:tblLook w:val="04A0"/>
      </w:tblPr>
      <w:tblGrid>
        <w:gridCol w:w="519"/>
        <w:gridCol w:w="4030"/>
        <w:gridCol w:w="820"/>
        <w:gridCol w:w="714"/>
        <w:gridCol w:w="1858"/>
        <w:gridCol w:w="1182"/>
      </w:tblGrid>
      <w:tr w:rsidR="00B86743" w:rsidRPr="00EF21B3" w:rsidTr="00B86743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743" w:rsidRPr="00EF21B3" w:rsidRDefault="00B86743" w:rsidP="00B86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F21B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Nr.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743" w:rsidRPr="00EF21B3" w:rsidRDefault="00B86743" w:rsidP="00B86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F21B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Materiale</w:t>
            </w:r>
            <w:proofErr w:type="spellEnd"/>
            <w:r w:rsidRPr="00EF21B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F21B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Pajisje</w:t>
            </w:r>
            <w:proofErr w:type="spellEnd"/>
            <w:r w:rsidRPr="00EF21B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F21B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Sherbime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743" w:rsidRPr="00EF21B3" w:rsidRDefault="00B86743" w:rsidP="00B86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F21B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Njesia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743" w:rsidRPr="00EF21B3" w:rsidRDefault="00B86743" w:rsidP="00B86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F21B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Sasia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743" w:rsidRPr="00EF21B3" w:rsidRDefault="00B86743" w:rsidP="00B86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F21B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Kosto</w:t>
            </w:r>
            <w:proofErr w:type="spellEnd"/>
            <w:r w:rsidRPr="00EF21B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per </w:t>
            </w:r>
            <w:proofErr w:type="spellStart"/>
            <w:r w:rsidRPr="00EF21B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Njesi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743" w:rsidRPr="00EF21B3" w:rsidRDefault="00B86743" w:rsidP="00B86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F21B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Vlera</w:t>
            </w:r>
            <w:proofErr w:type="spellEnd"/>
          </w:p>
        </w:tc>
      </w:tr>
      <w:tr w:rsidR="00B86743" w:rsidRPr="00EF21B3" w:rsidTr="00B8674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743" w:rsidRPr="00EF21B3" w:rsidRDefault="00B86743" w:rsidP="00B867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21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743" w:rsidRPr="00EF21B3" w:rsidRDefault="00B86743" w:rsidP="00B867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EF21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Karrige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743" w:rsidRPr="00EF21B3" w:rsidRDefault="00B86743" w:rsidP="00B86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21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743" w:rsidRPr="00EF21B3" w:rsidRDefault="00B86743" w:rsidP="00B86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21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743" w:rsidRPr="00EF21B3" w:rsidRDefault="00B86743" w:rsidP="00B86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21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                      200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743" w:rsidRPr="00EF21B3" w:rsidRDefault="00B86743" w:rsidP="00B867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21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      4,000 </w:t>
            </w:r>
          </w:p>
        </w:tc>
      </w:tr>
      <w:tr w:rsidR="00B86743" w:rsidRPr="00EF21B3" w:rsidTr="00B8674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743" w:rsidRPr="00EF21B3" w:rsidRDefault="00B86743" w:rsidP="00B867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21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743" w:rsidRPr="00EF21B3" w:rsidRDefault="00B86743" w:rsidP="00B867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EF21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Tavolina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743" w:rsidRPr="00EF21B3" w:rsidRDefault="00B86743" w:rsidP="00B86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21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743" w:rsidRPr="00EF21B3" w:rsidRDefault="00B86743" w:rsidP="00B86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21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743" w:rsidRPr="00EF21B3" w:rsidRDefault="00B86743" w:rsidP="00B86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21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                      500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743" w:rsidRPr="00EF21B3" w:rsidRDefault="00B86743" w:rsidP="00B867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21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      2,500 </w:t>
            </w:r>
          </w:p>
        </w:tc>
      </w:tr>
      <w:tr w:rsidR="00B86743" w:rsidRPr="00EF21B3" w:rsidTr="00B8674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743" w:rsidRPr="00EF21B3" w:rsidRDefault="00B86743" w:rsidP="00B867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21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743" w:rsidRPr="00EF21B3" w:rsidRDefault="00B86743" w:rsidP="00B867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EF21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Tendë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743" w:rsidRPr="00EF21B3" w:rsidRDefault="00B86743" w:rsidP="00B86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21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743" w:rsidRPr="00EF21B3" w:rsidRDefault="00B86743" w:rsidP="00B86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21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743" w:rsidRPr="00EF21B3" w:rsidRDefault="00B86743" w:rsidP="00B86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21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                30,000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743" w:rsidRPr="00EF21B3" w:rsidRDefault="00B86743" w:rsidP="00B867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21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   30,000 </w:t>
            </w:r>
          </w:p>
        </w:tc>
      </w:tr>
      <w:tr w:rsidR="00B86743" w:rsidRPr="00EF21B3" w:rsidTr="00B8674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743" w:rsidRPr="00EF21B3" w:rsidRDefault="00B86743" w:rsidP="00B867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21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743" w:rsidRPr="00EF21B3" w:rsidRDefault="00B86743" w:rsidP="00B867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EF21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Ndriçimi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743" w:rsidRPr="00EF21B3" w:rsidRDefault="00B86743" w:rsidP="00B86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21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743" w:rsidRPr="00EF21B3" w:rsidRDefault="00B86743" w:rsidP="00B86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21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743" w:rsidRPr="00EF21B3" w:rsidRDefault="00B86743" w:rsidP="00B86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21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                15,000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743" w:rsidRPr="00EF21B3" w:rsidRDefault="00B86743" w:rsidP="00B867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21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   15,000 </w:t>
            </w:r>
          </w:p>
        </w:tc>
      </w:tr>
      <w:tr w:rsidR="00B86743" w:rsidRPr="00EF21B3" w:rsidTr="00B8674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743" w:rsidRPr="00EF21B3" w:rsidRDefault="00B86743" w:rsidP="00B867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21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743" w:rsidRPr="00EF21B3" w:rsidRDefault="00B86743" w:rsidP="00B867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EF21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Pije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743" w:rsidRPr="00EF21B3" w:rsidRDefault="00B86743" w:rsidP="00B86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21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743" w:rsidRPr="00EF21B3" w:rsidRDefault="00B86743" w:rsidP="00B86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21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743" w:rsidRPr="00EF21B3" w:rsidRDefault="00B86743" w:rsidP="00B86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21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                      100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743" w:rsidRPr="00EF21B3" w:rsidRDefault="00B86743" w:rsidP="00B867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21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      5,000 </w:t>
            </w:r>
          </w:p>
        </w:tc>
      </w:tr>
      <w:tr w:rsidR="00B86743" w:rsidRPr="00EF21B3" w:rsidTr="00B8674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743" w:rsidRPr="00EF21B3" w:rsidRDefault="00B86743" w:rsidP="00B867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21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743" w:rsidRPr="00EF21B3" w:rsidRDefault="00B86743" w:rsidP="00B867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t-IT"/>
              </w:rPr>
            </w:pPr>
            <w:r w:rsidRPr="00EF21B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t-IT"/>
              </w:rPr>
              <w:t>Material Propagantistik Levizes me logo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743" w:rsidRPr="00EF21B3" w:rsidRDefault="00B86743" w:rsidP="00B86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21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743" w:rsidRPr="00EF21B3" w:rsidRDefault="00B86743" w:rsidP="00B86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21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743" w:rsidRPr="00EF21B3" w:rsidRDefault="00B86743" w:rsidP="00B86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21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                10,000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743" w:rsidRPr="00EF21B3" w:rsidRDefault="00B86743" w:rsidP="00B867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21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   20,000 </w:t>
            </w:r>
          </w:p>
        </w:tc>
      </w:tr>
      <w:tr w:rsidR="00B86743" w:rsidRPr="00EF21B3" w:rsidTr="00B8674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743" w:rsidRPr="00EF21B3" w:rsidRDefault="00B86743" w:rsidP="00B867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21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743" w:rsidRPr="00EF21B3" w:rsidRDefault="00B86743" w:rsidP="00B867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EF21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Fonia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743" w:rsidRPr="00EF21B3" w:rsidRDefault="00B86743" w:rsidP="00B86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21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743" w:rsidRPr="00EF21B3" w:rsidRDefault="00B86743" w:rsidP="00B86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21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743" w:rsidRPr="00EF21B3" w:rsidRDefault="00B86743" w:rsidP="00B86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21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                15,000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743" w:rsidRPr="00EF21B3" w:rsidRDefault="00B86743" w:rsidP="00B867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21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   15,000 </w:t>
            </w:r>
          </w:p>
        </w:tc>
      </w:tr>
      <w:tr w:rsidR="00B86743" w:rsidRPr="00EF21B3" w:rsidTr="00B8674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743" w:rsidRPr="00EF21B3" w:rsidRDefault="00B86743" w:rsidP="00B867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743" w:rsidRPr="00EF21B3" w:rsidRDefault="00B86743" w:rsidP="00B867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743" w:rsidRPr="00EF21B3" w:rsidRDefault="00B86743" w:rsidP="00B867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743" w:rsidRPr="00EF21B3" w:rsidRDefault="00B86743" w:rsidP="00B86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F21B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TOTALI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743" w:rsidRPr="00EF21B3" w:rsidRDefault="00B86743" w:rsidP="00B867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F21B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    91,500 </w:t>
            </w:r>
          </w:p>
        </w:tc>
      </w:tr>
    </w:tbl>
    <w:p w:rsidR="00C16797" w:rsidRDefault="00C16797" w:rsidP="00EF21B3">
      <w:pPr>
        <w:spacing w:line="360" w:lineRule="auto"/>
        <w:jc w:val="both"/>
        <w:rPr>
          <w:rFonts w:ascii="Calibri" w:hAnsi="Calibri"/>
          <w:color w:val="auto"/>
          <w:sz w:val="24"/>
          <w:szCs w:val="24"/>
          <w:lang w:val="it-IT"/>
        </w:rPr>
      </w:pPr>
    </w:p>
    <w:p w:rsidR="00374F85" w:rsidRPr="00EF21B3" w:rsidRDefault="00B5544A" w:rsidP="00EF21B3">
      <w:pPr>
        <w:spacing w:line="360" w:lineRule="auto"/>
        <w:jc w:val="both"/>
        <w:rPr>
          <w:rFonts w:ascii="Calibri" w:hAnsi="Calibri"/>
          <w:color w:val="auto"/>
          <w:sz w:val="24"/>
          <w:szCs w:val="24"/>
          <w:lang w:val="it-IT"/>
        </w:rPr>
      </w:pPr>
      <w:r w:rsidRPr="00EF21B3">
        <w:rPr>
          <w:rFonts w:ascii="Calibri" w:hAnsi="Calibri"/>
          <w:color w:val="auto"/>
          <w:sz w:val="24"/>
          <w:szCs w:val="24"/>
          <w:lang w:val="it-IT"/>
        </w:rPr>
        <w:t>Në datë</w:t>
      </w:r>
      <w:r w:rsidR="002425C3" w:rsidRPr="00EF21B3">
        <w:rPr>
          <w:rFonts w:ascii="Calibri" w:hAnsi="Calibri"/>
          <w:color w:val="auto"/>
          <w:sz w:val="24"/>
          <w:szCs w:val="24"/>
          <w:lang w:val="it-IT"/>
        </w:rPr>
        <w:t>n 19</w:t>
      </w:r>
      <w:r w:rsidR="00374F85" w:rsidRPr="00EF21B3">
        <w:rPr>
          <w:rFonts w:ascii="Calibri" w:hAnsi="Calibri"/>
          <w:color w:val="auto"/>
          <w:sz w:val="24"/>
          <w:szCs w:val="24"/>
          <w:lang w:val="it-IT"/>
        </w:rPr>
        <w:t>.06.2</w:t>
      </w:r>
      <w:r w:rsidR="002425C3" w:rsidRPr="00EF21B3">
        <w:rPr>
          <w:rFonts w:ascii="Calibri" w:hAnsi="Calibri"/>
          <w:color w:val="auto"/>
          <w:sz w:val="24"/>
          <w:szCs w:val="24"/>
          <w:lang w:val="it-IT"/>
        </w:rPr>
        <w:t>017 ora 16</w:t>
      </w:r>
      <w:r w:rsidR="00374F85" w:rsidRPr="00EF21B3">
        <w:rPr>
          <w:rFonts w:ascii="Calibri" w:hAnsi="Calibri"/>
          <w:color w:val="auto"/>
          <w:sz w:val="24"/>
          <w:szCs w:val="24"/>
          <w:lang w:val="it-IT"/>
        </w:rPr>
        <w:t>:00-</w:t>
      </w:r>
      <w:r w:rsidR="002425C3" w:rsidRPr="00EF21B3">
        <w:rPr>
          <w:rFonts w:ascii="Calibri" w:hAnsi="Calibri"/>
          <w:color w:val="auto"/>
          <w:sz w:val="24"/>
          <w:szCs w:val="24"/>
          <w:lang w:val="it-IT"/>
        </w:rPr>
        <w:t>18:30</w:t>
      </w:r>
      <w:r w:rsidRPr="00EF21B3">
        <w:rPr>
          <w:rFonts w:ascii="Calibri" w:hAnsi="Calibri"/>
          <w:color w:val="auto"/>
          <w:sz w:val="24"/>
          <w:szCs w:val="24"/>
          <w:lang w:val="it-IT"/>
        </w:rPr>
        <w:t xml:space="preserve"> u monitorua një</w:t>
      </w:r>
      <w:r w:rsidR="00374F85" w:rsidRPr="00EF21B3">
        <w:rPr>
          <w:rFonts w:ascii="Calibri" w:hAnsi="Calibri"/>
          <w:color w:val="auto"/>
          <w:sz w:val="24"/>
          <w:szCs w:val="24"/>
          <w:lang w:val="it-IT"/>
        </w:rPr>
        <w:t xml:space="preserve"> aktivitet i subjektit zgjedhor</w:t>
      </w:r>
      <w:r w:rsidR="000B1FB0" w:rsidRPr="00EF21B3">
        <w:rPr>
          <w:rFonts w:ascii="Calibri" w:hAnsi="Calibri"/>
          <w:color w:val="auto"/>
          <w:sz w:val="24"/>
          <w:szCs w:val="24"/>
          <w:lang w:val="it-IT"/>
        </w:rPr>
        <w:t xml:space="preserve"> në</w:t>
      </w:r>
      <w:r w:rsidR="00374F85" w:rsidRPr="00EF21B3">
        <w:rPr>
          <w:rFonts w:ascii="Calibri" w:hAnsi="Calibri"/>
          <w:color w:val="auto"/>
          <w:sz w:val="24"/>
          <w:szCs w:val="24"/>
          <w:lang w:val="it-IT"/>
        </w:rPr>
        <w:t xml:space="preserve"> </w:t>
      </w:r>
      <w:r w:rsidR="002425C3" w:rsidRPr="00EF21B3">
        <w:rPr>
          <w:rFonts w:ascii="Calibri" w:hAnsi="Calibri"/>
          <w:color w:val="auto"/>
          <w:sz w:val="24"/>
          <w:szCs w:val="24"/>
          <w:lang w:val="it-IT"/>
        </w:rPr>
        <w:t xml:space="preserve">Kashar, Tiranë. </w:t>
      </w:r>
      <w:r w:rsidRPr="00EF21B3">
        <w:rPr>
          <w:rFonts w:ascii="Calibri" w:hAnsi="Calibri"/>
          <w:color w:val="auto"/>
          <w:sz w:val="24"/>
          <w:szCs w:val="24"/>
          <w:lang w:val="it-IT"/>
        </w:rPr>
        <w:t>Takimi u zhvillua normalisht,t</w:t>
      </w:r>
      <w:r w:rsidR="002425C3" w:rsidRPr="00EF21B3">
        <w:rPr>
          <w:rFonts w:ascii="Calibri" w:hAnsi="Calibri"/>
          <w:color w:val="auto"/>
          <w:sz w:val="24"/>
          <w:szCs w:val="24"/>
          <w:lang w:val="it-IT"/>
        </w:rPr>
        <w:t>ë</w:t>
      </w:r>
      <w:r w:rsidR="00374F85" w:rsidRPr="00EF21B3">
        <w:rPr>
          <w:rFonts w:ascii="Calibri" w:hAnsi="Calibri"/>
          <w:color w:val="auto"/>
          <w:sz w:val="24"/>
          <w:szCs w:val="24"/>
          <w:lang w:val="it-IT"/>
        </w:rPr>
        <w:t xml:space="preserve"> vetmet materiale propagand</w:t>
      </w:r>
      <w:r w:rsidR="002425C3" w:rsidRPr="00EF21B3">
        <w:rPr>
          <w:rFonts w:ascii="Calibri" w:hAnsi="Calibri"/>
          <w:color w:val="auto"/>
          <w:sz w:val="24"/>
          <w:szCs w:val="24"/>
          <w:lang w:val="it-IT"/>
        </w:rPr>
        <w:t>istike të pë</w:t>
      </w:r>
      <w:r w:rsidR="000B1FB0" w:rsidRPr="00EF21B3">
        <w:rPr>
          <w:rFonts w:ascii="Calibri" w:hAnsi="Calibri"/>
          <w:color w:val="auto"/>
          <w:sz w:val="24"/>
          <w:szCs w:val="24"/>
          <w:lang w:val="it-IT"/>
        </w:rPr>
        <w:t>rdorura nga aktivistë</w:t>
      </w:r>
      <w:r w:rsidR="00374F85" w:rsidRPr="00EF21B3">
        <w:rPr>
          <w:rFonts w:ascii="Calibri" w:hAnsi="Calibri"/>
          <w:color w:val="auto"/>
          <w:sz w:val="24"/>
          <w:szCs w:val="24"/>
          <w:lang w:val="it-IT"/>
        </w:rPr>
        <w:t xml:space="preserve">t </w:t>
      </w:r>
      <w:r w:rsidR="009B2CC0" w:rsidRPr="00EF21B3">
        <w:rPr>
          <w:rFonts w:ascii="Calibri" w:hAnsi="Calibri"/>
          <w:color w:val="auto"/>
          <w:sz w:val="24"/>
          <w:szCs w:val="24"/>
          <w:lang w:val="it-IT"/>
        </w:rPr>
        <w:t>ishin flamuj, bluza T-shirt dhe kapele me logo të subjektit zgjedhor.</w:t>
      </w:r>
    </w:p>
    <w:p w:rsidR="00C16797" w:rsidRDefault="00C16797" w:rsidP="00EF21B3">
      <w:pPr>
        <w:spacing w:line="360" w:lineRule="auto"/>
        <w:jc w:val="both"/>
        <w:rPr>
          <w:rFonts w:ascii="Calibri" w:hAnsi="Calibri"/>
          <w:color w:val="auto"/>
          <w:sz w:val="24"/>
          <w:szCs w:val="24"/>
          <w:lang w:val="it-IT"/>
        </w:rPr>
      </w:pPr>
    </w:p>
    <w:p w:rsidR="00C16797" w:rsidRPr="00EF21B3" w:rsidRDefault="00B86743" w:rsidP="00EF21B3">
      <w:pPr>
        <w:spacing w:line="360" w:lineRule="auto"/>
        <w:jc w:val="both"/>
        <w:rPr>
          <w:rFonts w:ascii="Calibri" w:hAnsi="Calibri"/>
          <w:color w:val="auto"/>
          <w:sz w:val="24"/>
          <w:szCs w:val="24"/>
          <w:lang w:val="it-IT"/>
        </w:rPr>
      </w:pPr>
      <w:r w:rsidRPr="00EF21B3">
        <w:rPr>
          <w:rFonts w:ascii="Calibri" w:hAnsi="Calibri"/>
          <w:color w:val="auto"/>
          <w:sz w:val="24"/>
          <w:szCs w:val="24"/>
          <w:lang w:val="it-IT"/>
        </w:rPr>
        <w:t>Më poshtë ju nisim një përllogaritje të kostove të Aktivitetetit në Kashar:</w:t>
      </w:r>
    </w:p>
    <w:tbl>
      <w:tblPr>
        <w:tblW w:w="0" w:type="auto"/>
        <w:tblInd w:w="93" w:type="dxa"/>
        <w:tblLook w:val="04A0"/>
      </w:tblPr>
      <w:tblGrid>
        <w:gridCol w:w="524"/>
        <w:gridCol w:w="3020"/>
        <w:gridCol w:w="874"/>
        <w:gridCol w:w="722"/>
        <w:gridCol w:w="1884"/>
        <w:gridCol w:w="1373"/>
      </w:tblGrid>
      <w:tr w:rsidR="007D562C" w:rsidRPr="00EF21B3" w:rsidTr="007D562C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62C" w:rsidRPr="00EF21B3" w:rsidRDefault="007D562C" w:rsidP="007D5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F21B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lastRenderedPageBreak/>
              <w:t>Nr.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62C" w:rsidRPr="00EF21B3" w:rsidRDefault="007D562C" w:rsidP="007D5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F21B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Materiale</w:t>
            </w:r>
            <w:proofErr w:type="spellEnd"/>
            <w:r w:rsidRPr="00EF21B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F21B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Pajisje</w:t>
            </w:r>
            <w:proofErr w:type="spellEnd"/>
            <w:r w:rsidRPr="00EF21B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F21B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Sherbime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62C" w:rsidRPr="00EF21B3" w:rsidRDefault="007D562C" w:rsidP="007D5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F21B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Njesia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62C" w:rsidRPr="00EF21B3" w:rsidRDefault="007D562C" w:rsidP="007D5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F21B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Sasia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62C" w:rsidRPr="00EF21B3" w:rsidRDefault="007D562C" w:rsidP="007D5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F21B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Kosto</w:t>
            </w:r>
            <w:proofErr w:type="spellEnd"/>
            <w:r w:rsidRPr="00EF21B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per </w:t>
            </w:r>
            <w:proofErr w:type="spellStart"/>
            <w:r w:rsidRPr="00EF21B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Njesi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62C" w:rsidRPr="00EF21B3" w:rsidRDefault="007D562C" w:rsidP="007D5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F21B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Vlera</w:t>
            </w:r>
            <w:proofErr w:type="spellEnd"/>
          </w:p>
        </w:tc>
      </w:tr>
      <w:tr w:rsidR="007D562C" w:rsidRPr="00EF21B3" w:rsidTr="007D562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62C" w:rsidRPr="00EF21B3" w:rsidRDefault="007D562C" w:rsidP="007D56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21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62C" w:rsidRPr="00EF21B3" w:rsidRDefault="007D562C" w:rsidP="007D56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EF21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Karrige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62C" w:rsidRPr="00EF21B3" w:rsidRDefault="007D562C" w:rsidP="007D5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21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62C" w:rsidRPr="00EF21B3" w:rsidRDefault="007D562C" w:rsidP="007D5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21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62C" w:rsidRPr="00EF21B3" w:rsidRDefault="007D562C" w:rsidP="007D5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21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                      200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62C" w:rsidRPr="00EF21B3" w:rsidRDefault="007D562C" w:rsidP="007D56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21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       20,000 </w:t>
            </w:r>
          </w:p>
        </w:tc>
      </w:tr>
      <w:tr w:rsidR="007D562C" w:rsidRPr="00EF21B3" w:rsidTr="007D562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62C" w:rsidRPr="00EF21B3" w:rsidRDefault="007D562C" w:rsidP="007D56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21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62C" w:rsidRPr="00EF21B3" w:rsidRDefault="007D562C" w:rsidP="007D56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EF21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Banera</w:t>
            </w:r>
            <w:proofErr w:type="spellEnd"/>
            <w:r w:rsidRPr="00EF21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21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ose</w:t>
            </w:r>
            <w:proofErr w:type="spellEnd"/>
            <w:r w:rsidRPr="00EF21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21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Stenda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62C" w:rsidRPr="00EF21B3" w:rsidRDefault="007D562C" w:rsidP="007D5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21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62C" w:rsidRPr="00EF21B3" w:rsidRDefault="007D562C" w:rsidP="007D5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21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62C" w:rsidRPr="00EF21B3" w:rsidRDefault="007D562C" w:rsidP="007D5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21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                10,000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62C" w:rsidRPr="00EF21B3" w:rsidRDefault="007D562C" w:rsidP="007D56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21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       30,000 </w:t>
            </w:r>
          </w:p>
        </w:tc>
      </w:tr>
      <w:tr w:rsidR="007D562C" w:rsidRPr="00EF21B3" w:rsidTr="007D562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62C" w:rsidRPr="00EF21B3" w:rsidRDefault="007D562C" w:rsidP="007D56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21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62C" w:rsidRPr="00EF21B3" w:rsidRDefault="007D562C" w:rsidP="007D56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EF21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Fonia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62C" w:rsidRPr="00EF21B3" w:rsidRDefault="007D562C" w:rsidP="007D5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21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62C" w:rsidRPr="00EF21B3" w:rsidRDefault="007D562C" w:rsidP="007D5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21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62C" w:rsidRPr="00EF21B3" w:rsidRDefault="007D562C" w:rsidP="007D5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21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                10,000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62C" w:rsidRPr="00EF21B3" w:rsidRDefault="007D562C" w:rsidP="007D56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21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       10,000 </w:t>
            </w:r>
          </w:p>
        </w:tc>
      </w:tr>
      <w:tr w:rsidR="007D562C" w:rsidRPr="00EF21B3" w:rsidTr="007D562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62C" w:rsidRPr="00EF21B3" w:rsidRDefault="007D562C" w:rsidP="007D56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21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62C" w:rsidRPr="00EF21B3" w:rsidRDefault="007D562C" w:rsidP="007D56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EF21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Kamera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62C" w:rsidRPr="00EF21B3" w:rsidRDefault="007D562C" w:rsidP="007D5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21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62C" w:rsidRPr="00EF21B3" w:rsidRDefault="007D562C" w:rsidP="007D5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21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62C" w:rsidRPr="00EF21B3" w:rsidRDefault="007D562C" w:rsidP="007D5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21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                10,000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62C" w:rsidRPr="00EF21B3" w:rsidRDefault="007D562C" w:rsidP="007D56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21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       10,000 </w:t>
            </w:r>
          </w:p>
        </w:tc>
      </w:tr>
      <w:tr w:rsidR="007D562C" w:rsidRPr="00EF21B3" w:rsidTr="007D562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62C" w:rsidRPr="00EF21B3" w:rsidRDefault="007D562C" w:rsidP="007D56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21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62C" w:rsidRPr="00EF21B3" w:rsidRDefault="007D562C" w:rsidP="007D56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EF21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Fotograf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62C" w:rsidRPr="00EF21B3" w:rsidRDefault="007D562C" w:rsidP="007D5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21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62C" w:rsidRPr="00EF21B3" w:rsidRDefault="007D562C" w:rsidP="007D5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21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62C" w:rsidRPr="00EF21B3" w:rsidRDefault="007D562C" w:rsidP="007D5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21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                15,000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62C" w:rsidRPr="00EF21B3" w:rsidRDefault="007D562C" w:rsidP="007D56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21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       15,000 </w:t>
            </w:r>
          </w:p>
        </w:tc>
      </w:tr>
      <w:tr w:rsidR="007D562C" w:rsidRPr="00EF21B3" w:rsidTr="007D562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62C" w:rsidRPr="00EF21B3" w:rsidRDefault="007D562C" w:rsidP="007D56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21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62C" w:rsidRPr="00EF21B3" w:rsidRDefault="007D562C" w:rsidP="007D56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EF21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Flamur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62C" w:rsidRPr="00EF21B3" w:rsidRDefault="007D562C" w:rsidP="007D5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21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62C" w:rsidRPr="00EF21B3" w:rsidRDefault="007D562C" w:rsidP="007D5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21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62C" w:rsidRPr="00EF21B3" w:rsidRDefault="007D562C" w:rsidP="007D5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21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                      200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62C" w:rsidRPr="00EF21B3" w:rsidRDefault="007D562C" w:rsidP="007D56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21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         2,000 </w:t>
            </w:r>
          </w:p>
        </w:tc>
      </w:tr>
      <w:tr w:rsidR="007D562C" w:rsidRPr="00EF21B3" w:rsidTr="007D562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62C" w:rsidRPr="00EF21B3" w:rsidRDefault="007D562C" w:rsidP="007D56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21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62C" w:rsidRPr="00EF21B3" w:rsidRDefault="007D562C" w:rsidP="007D56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EF21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Shirita</w:t>
            </w:r>
            <w:proofErr w:type="spellEnd"/>
            <w:r w:rsidRPr="00EF21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Dore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62C" w:rsidRPr="00EF21B3" w:rsidRDefault="007D562C" w:rsidP="007D5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21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62C" w:rsidRPr="00EF21B3" w:rsidRDefault="007D562C" w:rsidP="007D5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21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62C" w:rsidRPr="00EF21B3" w:rsidRDefault="007D562C" w:rsidP="007D5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21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                      100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62C" w:rsidRPr="00EF21B3" w:rsidRDefault="007D562C" w:rsidP="007D56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21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       15,000 </w:t>
            </w:r>
          </w:p>
        </w:tc>
      </w:tr>
      <w:tr w:rsidR="007D562C" w:rsidRPr="00EF21B3" w:rsidTr="007D562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62C" w:rsidRPr="00EF21B3" w:rsidRDefault="007D562C" w:rsidP="007D56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21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62C" w:rsidRPr="00EF21B3" w:rsidRDefault="007D562C" w:rsidP="007D56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EF21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Bluza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62C" w:rsidRPr="00EF21B3" w:rsidRDefault="007D562C" w:rsidP="007D5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21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62C" w:rsidRPr="00EF21B3" w:rsidRDefault="007D562C" w:rsidP="007D5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21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62C" w:rsidRPr="00EF21B3" w:rsidRDefault="007D562C" w:rsidP="007D5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21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                      300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62C" w:rsidRPr="00EF21B3" w:rsidRDefault="007D562C" w:rsidP="007D56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21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       15,000 </w:t>
            </w:r>
          </w:p>
        </w:tc>
      </w:tr>
      <w:tr w:rsidR="007D562C" w:rsidRPr="00EF21B3" w:rsidTr="007D562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62C" w:rsidRPr="00EF21B3" w:rsidRDefault="007D562C" w:rsidP="007D56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21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62C" w:rsidRPr="00EF21B3" w:rsidRDefault="007D562C" w:rsidP="007D56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21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Transport </w:t>
            </w:r>
            <w:proofErr w:type="spellStart"/>
            <w:r w:rsidRPr="00EF21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materiale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62C" w:rsidRPr="00EF21B3" w:rsidRDefault="007D562C" w:rsidP="007D5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21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62C" w:rsidRPr="00EF21B3" w:rsidRDefault="007D562C" w:rsidP="007D5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21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62C" w:rsidRPr="00EF21B3" w:rsidRDefault="007D562C" w:rsidP="007D5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21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                  8,000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62C" w:rsidRPr="00EF21B3" w:rsidRDefault="007D562C" w:rsidP="007D56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21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         8,000 </w:t>
            </w:r>
          </w:p>
        </w:tc>
      </w:tr>
      <w:tr w:rsidR="007D562C" w:rsidRPr="00EF21B3" w:rsidTr="007D562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62C" w:rsidRPr="00EF21B3" w:rsidRDefault="007D562C" w:rsidP="007D56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21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62C" w:rsidRPr="00EF21B3" w:rsidRDefault="007D562C" w:rsidP="007D56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21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Transport i </w:t>
            </w:r>
            <w:proofErr w:type="spellStart"/>
            <w:r w:rsidRPr="00EF21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pjesemarresve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62C" w:rsidRPr="00EF21B3" w:rsidRDefault="007D562C" w:rsidP="007D5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EF21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Individ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62C" w:rsidRPr="00EF21B3" w:rsidRDefault="007D562C" w:rsidP="007D5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21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62C" w:rsidRPr="00EF21B3" w:rsidRDefault="007D562C" w:rsidP="007D5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21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                      200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62C" w:rsidRPr="00EF21B3" w:rsidRDefault="007D562C" w:rsidP="007D56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21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       40,000 </w:t>
            </w:r>
          </w:p>
        </w:tc>
      </w:tr>
      <w:tr w:rsidR="007D562C" w:rsidRPr="00EF21B3" w:rsidTr="007D562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62C" w:rsidRPr="00EF21B3" w:rsidRDefault="007D562C" w:rsidP="007D56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62C" w:rsidRPr="00EF21B3" w:rsidRDefault="007D562C" w:rsidP="007D56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62C" w:rsidRPr="00EF21B3" w:rsidRDefault="007D562C" w:rsidP="007D56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62C" w:rsidRPr="00EF21B3" w:rsidRDefault="007D562C" w:rsidP="007D5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F21B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TOTALI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62C" w:rsidRPr="00EF21B3" w:rsidRDefault="007D562C" w:rsidP="007D56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F21B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     165,000 </w:t>
            </w:r>
          </w:p>
        </w:tc>
      </w:tr>
    </w:tbl>
    <w:p w:rsidR="00C16797" w:rsidRDefault="00C16797" w:rsidP="00EF21B3">
      <w:pPr>
        <w:spacing w:line="360" w:lineRule="auto"/>
        <w:jc w:val="both"/>
        <w:rPr>
          <w:rFonts w:ascii="Calibri" w:hAnsi="Calibri"/>
          <w:color w:val="auto"/>
          <w:sz w:val="24"/>
          <w:szCs w:val="24"/>
          <w:lang w:val="it-IT"/>
        </w:rPr>
      </w:pPr>
    </w:p>
    <w:p w:rsidR="00EF21B3" w:rsidRPr="00EF21B3" w:rsidRDefault="00B5544A" w:rsidP="00EF21B3">
      <w:pPr>
        <w:spacing w:line="360" w:lineRule="auto"/>
        <w:jc w:val="both"/>
        <w:rPr>
          <w:rFonts w:ascii="Calibri" w:hAnsi="Calibri"/>
          <w:color w:val="auto"/>
          <w:sz w:val="24"/>
          <w:szCs w:val="24"/>
          <w:lang w:val="it-IT"/>
        </w:rPr>
      </w:pPr>
      <w:r w:rsidRPr="00EF21B3">
        <w:rPr>
          <w:rFonts w:ascii="Calibri" w:hAnsi="Calibri"/>
          <w:color w:val="auto"/>
          <w:sz w:val="24"/>
          <w:szCs w:val="24"/>
          <w:lang w:val="it-IT"/>
        </w:rPr>
        <w:t>Në datën 19.06.2</w:t>
      </w:r>
      <w:r w:rsidR="00733018" w:rsidRPr="00EF21B3">
        <w:rPr>
          <w:rFonts w:ascii="Calibri" w:hAnsi="Calibri"/>
          <w:color w:val="auto"/>
          <w:sz w:val="24"/>
          <w:szCs w:val="24"/>
          <w:lang w:val="it-IT"/>
        </w:rPr>
        <w:t>017 ora 19:3</w:t>
      </w:r>
      <w:r w:rsidRPr="00EF21B3">
        <w:rPr>
          <w:rFonts w:ascii="Calibri" w:hAnsi="Calibri"/>
          <w:color w:val="auto"/>
          <w:sz w:val="24"/>
          <w:szCs w:val="24"/>
          <w:lang w:val="it-IT"/>
        </w:rPr>
        <w:t>0-</w:t>
      </w:r>
      <w:r w:rsidR="00733018" w:rsidRPr="00EF21B3">
        <w:rPr>
          <w:rFonts w:ascii="Calibri" w:hAnsi="Calibri"/>
          <w:color w:val="auto"/>
          <w:sz w:val="24"/>
          <w:szCs w:val="24"/>
          <w:lang w:val="it-IT"/>
        </w:rPr>
        <w:t>21:00</w:t>
      </w:r>
      <w:r w:rsidRPr="00EF21B3">
        <w:rPr>
          <w:rFonts w:ascii="Calibri" w:hAnsi="Calibri"/>
          <w:color w:val="auto"/>
          <w:sz w:val="24"/>
          <w:szCs w:val="24"/>
          <w:lang w:val="it-IT"/>
        </w:rPr>
        <w:t xml:space="preserve"> u monitorua një aktivitet i subjektit zgjedhor </w:t>
      </w:r>
      <w:r w:rsidR="009B2CC0" w:rsidRPr="00EF21B3">
        <w:rPr>
          <w:rFonts w:ascii="Calibri" w:hAnsi="Calibri"/>
          <w:color w:val="auto"/>
          <w:sz w:val="24"/>
          <w:szCs w:val="24"/>
          <w:lang w:val="it-IT"/>
        </w:rPr>
        <w:t>në qëndër Fier</w:t>
      </w:r>
      <w:r w:rsidRPr="00EF21B3">
        <w:rPr>
          <w:rFonts w:ascii="Calibri" w:hAnsi="Calibri"/>
          <w:color w:val="auto"/>
          <w:sz w:val="24"/>
          <w:szCs w:val="24"/>
          <w:lang w:val="it-IT"/>
        </w:rPr>
        <w:t xml:space="preserve">. Gjatë kohës së monitorimit </w:t>
      </w:r>
      <w:r w:rsidR="00DB3C6A" w:rsidRPr="00EF21B3">
        <w:rPr>
          <w:rFonts w:ascii="Calibri" w:hAnsi="Calibri"/>
          <w:color w:val="auto"/>
          <w:sz w:val="24"/>
          <w:szCs w:val="24"/>
          <w:lang w:val="it-IT"/>
        </w:rPr>
        <w:t>të</w:t>
      </w:r>
      <w:r w:rsidRPr="00EF21B3">
        <w:rPr>
          <w:rFonts w:ascii="Calibri" w:hAnsi="Calibri"/>
          <w:color w:val="auto"/>
          <w:sz w:val="24"/>
          <w:szCs w:val="24"/>
          <w:lang w:val="it-IT"/>
        </w:rPr>
        <w:t xml:space="preserve"> vetmet materiale propagandistike të pë</w:t>
      </w:r>
      <w:r w:rsidR="000B1FB0" w:rsidRPr="00EF21B3">
        <w:rPr>
          <w:rFonts w:ascii="Calibri" w:hAnsi="Calibri"/>
          <w:color w:val="auto"/>
          <w:sz w:val="24"/>
          <w:szCs w:val="24"/>
          <w:lang w:val="it-IT"/>
        </w:rPr>
        <w:t>rdorura nga aktivistë</w:t>
      </w:r>
      <w:r w:rsidRPr="00EF21B3">
        <w:rPr>
          <w:rFonts w:ascii="Calibri" w:hAnsi="Calibri"/>
          <w:color w:val="auto"/>
          <w:sz w:val="24"/>
          <w:szCs w:val="24"/>
          <w:lang w:val="it-IT"/>
        </w:rPr>
        <w:t xml:space="preserve">t ishin </w:t>
      </w:r>
      <w:r w:rsidR="00CE2E00" w:rsidRPr="00EF21B3">
        <w:rPr>
          <w:rFonts w:ascii="Calibri" w:hAnsi="Calibri"/>
          <w:color w:val="auto"/>
          <w:sz w:val="24"/>
          <w:szCs w:val="24"/>
          <w:lang w:val="it-IT"/>
        </w:rPr>
        <w:t xml:space="preserve">flamuj </w:t>
      </w:r>
      <w:r w:rsidR="009B2CC0" w:rsidRPr="00EF21B3">
        <w:rPr>
          <w:rFonts w:ascii="Calibri" w:hAnsi="Calibri"/>
          <w:color w:val="auto"/>
          <w:sz w:val="24"/>
          <w:szCs w:val="24"/>
          <w:lang w:val="it-IT"/>
        </w:rPr>
        <w:t xml:space="preserve">, fishekzjarre, </w:t>
      </w:r>
      <w:r w:rsidRPr="00EF21B3">
        <w:rPr>
          <w:rFonts w:ascii="Calibri" w:hAnsi="Calibri"/>
          <w:color w:val="auto"/>
          <w:sz w:val="24"/>
          <w:szCs w:val="24"/>
          <w:lang w:val="it-IT"/>
        </w:rPr>
        <w:t>bluza T-shirt dhe kapele</w:t>
      </w:r>
      <w:r w:rsidR="009B2CC0" w:rsidRPr="00EF21B3">
        <w:rPr>
          <w:rFonts w:ascii="Calibri" w:hAnsi="Calibri"/>
          <w:color w:val="auto"/>
          <w:sz w:val="24"/>
          <w:szCs w:val="24"/>
          <w:lang w:val="it-IT"/>
        </w:rPr>
        <w:t xml:space="preserve"> me logo të subjektit zgjedhor</w:t>
      </w:r>
      <w:r w:rsidR="00EF21B3" w:rsidRPr="00EF21B3">
        <w:rPr>
          <w:rFonts w:ascii="Calibri" w:hAnsi="Calibri"/>
          <w:color w:val="auto"/>
          <w:sz w:val="24"/>
          <w:szCs w:val="24"/>
          <w:lang w:val="it-IT"/>
        </w:rPr>
        <w:t xml:space="preserve">. </w:t>
      </w:r>
    </w:p>
    <w:p w:rsidR="00263DA3" w:rsidRPr="00EF21B3" w:rsidRDefault="00263DA3" w:rsidP="00263DA3">
      <w:pPr>
        <w:jc w:val="both"/>
        <w:rPr>
          <w:rFonts w:ascii="Calibri" w:hAnsi="Calibri"/>
          <w:color w:val="auto"/>
          <w:sz w:val="24"/>
          <w:szCs w:val="24"/>
          <w:lang w:val="it-IT"/>
        </w:rPr>
      </w:pPr>
      <w:r w:rsidRPr="00EF21B3">
        <w:rPr>
          <w:rFonts w:ascii="Calibri" w:hAnsi="Calibri"/>
          <w:color w:val="auto"/>
          <w:sz w:val="24"/>
          <w:szCs w:val="24"/>
          <w:lang w:val="it-IT"/>
        </w:rPr>
        <w:t>Më poshtë ju nisim një përllogaritje të kostove të Aktivitetetit në Fier:</w:t>
      </w:r>
    </w:p>
    <w:tbl>
      <w:tblPr>
        <w:tblW w:w="0" w:type="auto"/>
        <w:tblInd w:w="93" w:type="dxa"/>
        <w:tblLook w:val="04A0"/>
      </w:tblPr>
      <w:tblGrid>
        <w:gridCol w:w="524"/>
        <w:gridCol w:w="3020"/>
        <w:gridCol w:w="874"/>
        <w:gridCol w:w="825"/>
        <w:gridCol w:w="1884"/>
        <w:gridCol w:w="1373"/>
      </w:tblGrid>
      <w:tr w:rsidR="00DE0DFF" w:rsidRPr="00EF21B3" w:rsidTr="00DE0DFF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DFF" w:rsidRPr="00EF21B3" w:rsidRDefault="00DE0DFF" w:rsidP="00DE0D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F21B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Nr.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DFF" w:rsidRPr="00EF21B3" w:rsidRDefault="00DE0DFF" w:rsidP="00DE0D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F21B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Materiale</w:t>
            </w:r>
            <w:proofErr w:type="spellEnd"/>
            <w:r w:rsidRPr="00EF21B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F21B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Pajisje</w:t>
            </w:r>
            <w:proofErr w:type="spellEnd"/>
            <w:r w:rsidRPr="00EF21B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F21B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Sherbime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DFF" w:rsidRPr="00EF21B3" w:rsidRDefault="00DE0DFF" w:rsidP="00DE0D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F21B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Njesia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DFF" w:rsidRPr="00EF21B3" w:rsidRDefault="00DE0DFF" w:rsidP="00DE0D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F21B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Sasia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DFF" w:rsidRPr="00EF21B3" w:rsidRDefault="00DE0DFF" w:rsidP="00DE0D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F21B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Kosto</w:t>
            </w:r>
            <w:proofErr w:type="spellEnd"/>
            <w:r w:rsidRPr="00EF21B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per </w:t>
            </w:r>
            <w:proofErr w:type="spellStart"/>
            <w:r w:rsidRPr="00EF21B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Njesi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DFF" w:rsidRPr="00EF21B3" w:rsidRDefault="00DE0DFF" w:rsidP="00DE0D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F21B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Vlera</w:t>
            </w:r>
            <w:proofErr w:type="spellEnd"/>
          </w:p>
        </w:tc>
      </w:tr>
      <w:tr w:rsidR="00DE0DFF" w:rsidRPr="00EF21B3" w:rsidTr="00DE0DF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FF" w:rsidRPr="00EF21B3" w:rsidRDefault="00DE0DFF" w:rsidP="00DE0D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21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FF" w:rsidRPr="00EF21B3" w:rsidRDefault="00DE0DFF" w:rsidP="00DE0D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21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Podium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FF" w:rsidRPr="00EF21B3" w:rsidRDefault="00DE0DFF" w:rsidP="00DE0D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21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FF" w:rsidRPr="00EF21B3" w:rsidRDefault="00DE0DFF" w:rsidP="00DE0D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21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FF" w:rsidRPr="00EF21B3" w:rsidRDefault="00DE0DFF" w:rsidP="00DE0D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21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                15,000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FF" w:rsidRPr="00EF21B3" w:rsidRDefault="00DE0DFF" w:rsidP="00DE0D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21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       15,000 </w:t>
            </w:r>
          </w:p>
        </w:tc>
      </w:tr>
      <w:tr w:rsidR="00DE0DFF" w:rsidRPr="00EF21B3" w:rsidTr="00DE0DF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FF" w:rsidRPr="00EF21B3" w:rsidRDefault="00DE0DFF" w:rsidP="00DE0D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21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FF" w:rsidRPr="00EF21B3" w:rsidRDefault="00DE0DFF" w:rsidP="00DE0D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EF21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Banera</w:t>
            </w:r>
            <w:proofErr w:type="spellEnd"/>
            <w:r w:rsidRPr="00EF21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21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ose</w:t>
            </w:r>
            <w:proofErr w:type="spellEnd"/>
            <w:r w:rsidRPr="00EF21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21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Stenda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FF" w:rsidRPr="00EF21B3" w:rsidRDefault="00DE0DFF" w:rsidP="00DE0D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21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FF" w:rsidRPr="00EF21B3" w:rsidRDefault="00DE0DFF" w:rsidP="00DE0D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21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FF" w:rsidRPr="00EF21B3" w:rsidRDefault="00DE0DFF" w:rsidP="00DE0D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21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                10,000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FF" w:rsidRPr="00EF21B3" w:rsidRDefault="00DE0DFF" w:rsidP="00DE0D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21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       20,000 </w:t>
            </w:r>
          </w:p>
        </w:tc>
      </w:tr>
      <w:tr w:rsidR="00DE0DFF" w:rsidRPr="00EF21B3" w:rsidTr="00DE0DF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FF" w:rsidRPr="00EF21B3" w:rsidRDefault="00DE0DFF" w:rsidP="00DE0D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21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FF" w:rsidRPr="00EF21B3" w:rsidRDefault="00DE0DFF" w:rsidP="00DE0D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EF21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Ndriçimi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FF" w:rsidRPr="00EF21B3" w:rsidRDefault="00DE0DFF" w:rsidP="00DE0D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21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FF" w:rsidRPr="00EF21B3" w:rsidRDefault="00DE0DFF" w:rsidP="00DE0D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21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FF" w:rsidRPr="00EF21B3" w:rsidRDefault="00DE0DFF" w:rsidP="00DE0D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21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                40,000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FF" w:rsidRPr="00EF21B3" w:rsidRDefault="00DE0DFF" w:rsidP="00DE0D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21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       40,000 </w:t>
            </w:r>
          </w:p>
        </w:tc>
      </w:tr>
      <w:tr w:rsidR="00DE0DFF" w:rsidRPr="00EF21B3" w:rsidTr="00DE0DF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FF" w:rsidRPr="00EF21B3" w:rsidRDefault="00DE0DFF" w:rsidP="00DE0D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21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FF" w:rsidRPr="00EF21B3" w:rsidRDefault="00DE0DFF" w:rsidP="00DE0D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EF21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Fonia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FF" w:rsidRPr="00EF21B3" w:rsidRDefault="00DE0DFF" w:rsidP="00DE0D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21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FF" w:rsidRPr="00EF21B3" w:rsidRDefault="00DE0DFF" w:rsidP="00DE0D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21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FF" w:rsidRPr="00EF21B3" w:rsidRDefault="00DE0DFF" w:rsidP="00DE0D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21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                40,000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FF" w:rsidRPr="00EF21B3" w:rsidRDefault="00DE0DFF" w:rsidP="00DE0D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21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       40,000 </w:t>
            </w:r>
          </w:p>
        </w:tc>
      </w:tr>
      <w:tr w:rsidR="00DE0DFF" w:rsidRPr="00EF21B3" w:rsidTr="00DE0DF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FF" w:rsidRPr="00EF21B3" w:rsidRDefault="00DE0DFF" w:rsidP="00DE0D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21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FF" w:rsidRPr="00EF21B3" w:rsidRDefault="00DE0DFF" w:rsidP="00DE0D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EF21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Kamera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FF" w:rsidRPr="00EF21B3" w:rsidRDefault="00DE0DFF" w:rsidP="00DE0D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21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FF" w:rsidRPr="00EF21B3" w:rsidRDefault="00DE0DFF" w:rsidP="00DE0D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21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FF" w:rsidRPr="00EF21B3" w:rsidRDefault="00DE0DFF" w:rsidP="00DE0D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21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                15,000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FF" w:rsidRPr="00EF21B3" w:rsidRDefault="00DE0DFF" w:rsidP="00DE0D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21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       15,000 </w:t>
            </w:r>
          </w:p>
        </w:tc>
      </w:tr>
      <w:tr w:rsidR="00DE0DFF" w:rsidRPr="00EF21B3" w:rsidTr="00DE0DF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FF" w:rsidRPr="00EF21B3" w:rsidRDefault="00DE0DFF" w:rsidP="00DE0D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21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FF" w:rsidRPr="00EF21B3" w:rsidRDefault="00DE0DFF" w:rsidP="00DE0D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EF21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Fotograf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FF" w:rsidRPr="00EF21B3" w:rsidRDefault="00DE0DFF" w:rsidP="00DE0D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21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FF" w:rsidRPr="00EF21B3" w:rsidRDefault="00DE0DFF" w:rsidP="00DE0D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21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FF" w:rsidRPr="00EF21B3" w:rsidRDefault="00DE0DFF" w:rsidP="00DE0D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21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                15,000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FF" w:rsidRPr="00EF21B3" w:rsidRDefault="00DE0DFF" w:rsidP="00DE0D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21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       15,000 </w:t>
            </w:r>
          </w:p>
        </w:tc>
      </w:tr>
      <w:tr w:rsidR="00DE0DFF" w:rsidRPr="00EF21B3" w:rsidTr="00DE0DF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FF" w:rsidRPr="00EF21B3" w:rsidRDefault="00DE0DFF" w:rsidP="00DE0D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21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FF" w:rsidRPr="00EF21B3" w:rsidRDefault="00DE0DFF" w:rsidP="00DE0D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EF21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Flamur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FF" w:rsidRPr="00EF21B3" w:rsidRDefault="00DE0DFF" w:rsidP="00DE0D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21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FF" w:rsidRPr="00EF21B3" w:rsidRDefault="00DE0DFF" w:rsidP="00DE0D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21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FF" w:rsidRPr="00EF21B3" w:rsidRDefault="00DE0DFF" w:rsidP="00DE0D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21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                      200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FF" w:rsidRPr="00EF21B3" w:rsidRDefault="00DE0DFF" w:rsidP="00DE0D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21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    800,000 </w:t>
            </w:r>
          </w:p>
        </w:tc>
      </w:tr>
      <w:tr w:rsidR="00DE0DFF" w:rsidRPr="00EF21B3" w:rsidTr="00DE0DF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FF" w:rsidRPr="00EF21B3" w:rsidRDefault="00DE0DFF" w:rsidP="00DE0D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21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FF" w:rsidRPr="00EF21B3" w:rsidRDefault="00DE0DFF" w:rsidP="00DE0D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EF21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Shirita</w:t>
            </w:r>
            <w:proofErr w:type="spellEnd"/>
            <w:r w:rsidRPr="00EF21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Dore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FF" w:rsidRPr="00EF21B3" w:rsidRDefault="00DE0DFF" w:rsidP="00DE0D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21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FF" w:rsidRPr="00EF21B3" w:rsidRDefault="00DE0DFF" w:rsidP="00DE0D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21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FF" w:rsidRPr="00EF21B3" w:rsidRDefault="00DE0DFF" w:rsidP="00DE0D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21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                      100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FF" w:rsidRPr="00EF21B3" w:rsidRDefault="00DE0DFF" w:rsidP="00DE0D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21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       80,000 </w:t>
            </w:r>
          </w:p>
        </w:tc>
      </w:tr>
      <w:tr w:rsidR="00DE0DFF" w:rsidRPr="00EF21B3" w:rsidTr="00DE0DF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FF" w:rsidRPr="00EF21B3" w:rsidRDefault="00DE0DFF" w:rsidP="00DE0D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21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FF" w:rsidRPr="00EF21B3" w:rsidRDefault="00DE0DFF" w:rsidP="00DE0D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EF21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Bluza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FF" w:rsidRPr="00EF21B3" w:rsidRDefault="00DE0DFF" w:rsidP="00DE0D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21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FF" w:rsidRPr="00EF21B3" w:rsidRDefault="00DE0DFF" w:rsidP="00DE0D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21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FF" w:rsidRPr="00EF21B3" w:rsidRDefault="00DE0DFF" w:rsidP="00DE0D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21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                      300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FF" w:rsidRPr="00EF21B3" w:rsidRDefault="00DE0DFF" w:rsidP="00DE0D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21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    150,000 </w:t>
            </w:r>
          </w:p>
        </w:tc>
      </w:tr>
      <w:tr w:rsidR="00DE0DFF" w:rsidRPr="00EF21B3" w:rsidTr="00DE0DF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FF" w:rsidRPr="00EF21B3" w:rsidRDefault="00DE0DFF" w:rsidP="00DE0D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21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FF" w:rsidRPr="00EF21B3" w:rsidRDefault="00DE0DFF" w:rsidP="00DE0D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21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Transport </w:t>
            </w:r>
            <w:proofErr w:type="spellStart"/>
            <w:r w:rsidRPr="00EF21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materiale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FF" w:rsidRPr="00EF21B3" w:rsidRDefault="00DE0DFF" w:rsidP="00DE0D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21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FF" w:rsidRPr="00EF21B3" w:rsidRDefault="00DE0DFF" w:rsidP="00DE0D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21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FF" w:rsidRPr="00EF21B3" w:rsidRDefault="00DE0DFF" w:rsidP="00DE0D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21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                15,000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FF" w:rsidRPr="00EF21B3" w:rsidRDefault="00DE0DFF" w:rsidP="00DE0D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21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       15,000 </w:t>
            </w:r>
          </w:p>
        </w:tc>
      </w:tr>
      <w:tr w:rsidR="00DE0DFF" w:rsidRPr="00EF21B3" w:rsidTr="00DE0DF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FF" w:rsidRPr="00EF21B3" w:rsidRDefault="00DE0DFF" w:rsidP="00DE0D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21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FF" w:rsidRPr="00EF21B3" w:rsidRDefault="00DE0DFF" w:rsidP="00DE0D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21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Transport i </w:t>
            </w:r>
            <w:proofErr w:type="spellStart"/>
            <w:r w:rsidRPr="00EF21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pjesemarresve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FF" w:rsidRPr="00EF21B3" w:rsidRDefault="00DE0DFF" w:rsidP="00DE0D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EF21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Individ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FF" w:rsidRPr="00EF21B3" w:rsidRDefault="00DE0DFF" w:rsidP="00DE0D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21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FF" w:rsidRPr="00EF21B3" w:rsidRDefault="00DE0DFF" w:rsidP="00DE0D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21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                      400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FF" w:rsidRPr="00EF21B3" w:rsidRDefault="00DE0DFF" w:rsidP="00DE0D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21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       80,000 </w:t>
            </w:r>
          </w:p>
        </w:tc>
      </w:tr>
      <w:tr w:rsidR="00DE0DFF" w:rsidRPr="00EF21B3" w:rsidTr="00DE0DF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FF" w:rsidRPr="00EF21B3" w:rsidRDefault="00DE0DFF" w:rsidP="00DE0D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21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FF" w:rsidRPr="00EF21B3" w:rsidRDefault="00DE0DFF" w:rsidP="00DE0D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EF21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Tullumbace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FF" w:rsidRPr="00EF21B3" w:rsidRDefault="00DE0DFF" w:rsidP="00DE0D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21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FF" w:rsidRPr="00EF21B3" w:rsidRDefault="00DE0DFF" w:rsidP="00DE0D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21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FF" w:rsidRPr="00EF21B3" w:rsidRDefault="00DE0DFF" w:rsidP="00DE0D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21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                        20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FF" w:rsidRPr="00EF21B3" w:rsidRDefault="00DE0DFF" w:rsidP="00DE0D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21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    400,000 </w:t>
            </w:r>
          </w:p>
        </w:tc>
      </w:tr>
      <w:tr w:rsidR="00DE0DFF" w:rsidRPr="00EF21B3" w:rsidTr="00DE0DF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FF" w:rsidRPr="00EF21B3" w:rsidRDefault="00DE0DFF" w:rsidP="00DE0D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21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FF" w:rsidRPr="00EF21B3" w:rsidRDefault="00DE0DFF" w:rsidP="00DE0D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EF21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Fishekzjarre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FF" w:rsidRPr="00EF21B3" w:rsidRDefault="00DE0DFF" w:rsidP="00DE0D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21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FF" w:rsidRPr="00EF21B3" w:rsidRDefault="00DE0DFF" w:rsidP="00DE0D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21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FF" w:rsidRPr="00EF21B3" w:rsidRDefault="00DE0DFF" w:rsidP="00DE0D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21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              200,000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FF" w:rsidRPr="00EF21B3" w:rsidRDefault="00DE0DFF" w:rsidP="00DE0D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21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    200,000 </w:t>
            </w:r>
          </w:p>
        </w:tc>
      </w:tr>
      <w:tr w:rsidR="00DE0DFF" w:rsidRPr="00EF21B3" w:rsidTr="00DE0DF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DFF" w:rsidRPr="00EF21B3" w:rsidRDefault="00DE0DFF" w:rsidP="00DE0D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DFF" w:rsidRPr="00EF21B3" w:rsidRDefault="00DE0DFF" w:rsidP="00DE0D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DFF" w:rsidRPr="00EF21B3" w:rsidRDefault="00DE0DFF" w:rsidP="00DE0D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FF" w:rsidRPr="00EF21B3" w:rsidRDefault="00DE0DFF" w:rsidP="00DE0D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F21B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TOTALI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FF" w:rsidRPr="00EF21B3" w:rsidRDefault="00DE0DFF" w:rsidP="00DE0D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F21B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  1,870,000 </w:t>
            </w:r>
          </w:p>
        </w:tc>
      </w:tr>
    </w:tbl>
    <w:p w:rsidR="00F67A38" w:rsidRPr="00EF21B3" w:rsidRDefault="00F67A38" w:rsidP="006D3E4B">
      <w:pPr>
        <w:jc w:val="both"/>
        <w:rPr>
          <w:rFonts w:ascii="Calibri" w:hAnsi="Calibri"/>
          <w:color w:val="auto"/>
          <w:sz w:val="24"/>
          <w:szCs w:val="24"/>
          <w:lang w:val="it-IT"/>
        </w:rPr>
      </w:pPr>
    </w:p>
    <w:p w:rsidR="006D3E4B" w:rsidRPr="00EF21B3" w:rsidRDefault="006D3E4B" w:rsidP="00EF21B3">
      <w:pPr>
        <w:spacing w:line="360" w:lineRule="auto"/>
        <w:jc w:val="both"/>
        <w:rPr>
          <w:rFonts w:ascii="Calibri" w:hAnsi="Calibri"/>
          <w:color w:val="auto"/>
          <w:sz w:val="24"/>
          <w:szCs w:val="24"/>
          <w:lang w:val="it-IT"/>
        </w:rPr>
      </w:pPr>
      <w:r w:rsidRPr="00EF21B3">
        <w:rPr>
          <w:rFonts w:ascii="Calibri" w:hAnsi="Calibri"/>
          <w:color w:val="auto"/>
          <w:sz w:val="24"/>
          <w:szCs w:val="24"/>
          <w:lang w:val="it-IT"/>
        </w:rPr>
        <w:lastRenderedPageBreak/>
        <w:t xml:space="preserve">Në datën 20.06.2017 ora 10:00-12:00 u monitorua një aktivitet i subjektit zgjedhor në Paskuqan, Tiranë. Gjatë kohës së monitorimit </w:t>
      </w:r>
      <w:r w:rsidR="00DB3C6A" w:rsidRPr="00EF21B3">
        <w:rPr>
          <w:rFonts w:ascii="Calibri" w:hAnsi="Calibri"/>
          <w:color w:val="auto"/>
          <w:sz w:val="24"/>
          <w:szCs w:val="24"/>
          <w:lang w:val="it-IT"/>
        </w:rPr>
        <w:t>të</w:t>
      </w:r>
      <w:r w:rsidRPr="00EF21B3">
        <w:rPr>
          <w:rFonts w:ascii="Calibri" w:hAnsi="Calibri"/>
          <w:color w:val="auto"/>
          <w:sz w:val="24"/>
          <w:szCs w:val="24"/>
          <w:lang w:val="it-IT"/>
        </w:rPr>
        <w:t xml:space="preserve"> vetmet materiale propagandistike të përdoru</w:t>
      </w:r>
      <w:r w:rsidR="00CE2E00" w:rsidRPr="00EF21B3">
        <w:rPr>
          <w:rFonts w:ascii="Calibri" w:hAnsi="Calibri"/>
          <w:color w:val="auto"/>
          <w:sz w:val="24"/>
          <w:szCs w:val="24"/>
          <w:lang w:val="it-IT"/>
        </w:rPr>
        <w:t>ra nga aktivistet ishin flamuj</w:t>
      </w:r>
      <w:r w:rsidRPr="00EF21B3">
        <w:rPr>
          <w:rFonts w:ascii="Calibri" w:hAnsi="Calibri"/>
          <w:color w:val="auto"/>
          <w:sz w:val="24"/>
          <w:szCs w:val="24"/>
          <w:lang w:val="it-IT"/>
        </w:rPr>
        <w:t xml:space="preserve">, bluza T-shirt dhe kapele me logo të subjektit zgjedhor. </w:t>
      </w:r>
      <w:r w:rsidR="0020698C" w:rsidRPr="00EF21B3">
        <w:rPr>
          <w:rFonts w:ascii="Calibri" w:hAnsi="Calibri"/>
          <w:color w:val="auto"/>
          <w:sz w:val="24"/>
          <w:szCs w:val="24"/>
          <w:lang w:val="it-IT"/>
        </w:rPr>
        <w:t>Takimi u krye në ambjentet e një lokali.</w:t>
      </w:r>
    </w:p>
    <w:p w:rsidR="00EF21B3" w:rsidRDefault="00EF21B3" w:rsidP="007D562C">
      <w:pPr>
        <w:jc w:val="both"/>
        <w:rPr>
          <w:rFonts w:ascii="Calibri" w:hAnsi="Calibri"/>
          <w:color w:val="auto"/>
          <w:sz w:val="24"/>
          <w:szCs w:val="24"/>
          <w:lang w:val="it-IT"/>
        </w:rPr>
      </w:pPr>
    </w:p>
    <w:p w:rsidR="00EF21B3" w:rsidRDefault="00EF21B3" w:rsidP="007D562C">
      <w:pPr>
        <w:jc w:val="both"/>
        <w:rPr>
          <w:rFonts w:ascii="Calibri" w:hAnsi="Calibri"/>
          <w:color w:val="auto"/>
          <w:sz w:val="24"/>
          <w:szCs w:val="24"/>
          <w:lang w:val="it-IT"/>
        </w:rPr>
      </w:pPr>
    </w:p>
    <w:p w:rsidR="007D562C" w:rsidRPr="00EF21B3" w:rsidRDefault="007D562C" w:rsidP="007D562C">
      <w:pPr>
        <w:jc w:val="both"/>
        <w:rPr>
          <w:rFonts w:ascii="Calibri" w:hAnsi="Calibri"/>
          <w:color w:val="auto"/>
          <w:sz w:val="24"/>
          <w:szCs w:val="24"/>
          <w:lang w:val="it-IT"/>
        </w:rPr>
      </w:pPr>
      <w:r w:rsidRPr="00EF21B3">
        <w:rPr>
          <w:rFonts w:ascii="Calibri" w:hAnsi="Calibri"/>
          <w:color w:val="auto"/>
          <w:sz w:val="24"/>
          <w:szCs w:val="24"/>
          <w:lang w:val="it-IT"/>
        </w:rPr>
        <w:t>Më poshtë ju nisim një përllogaritje të kostove të Aktivitetetit në Paskuqan:</w:t>
      </w:r>
    </w:p>
    <w:tbl>
      <w:tblPr>
        <w:tblW w:w="0" w:type="auto"/>
        <w:tblInd w:w="94" w:type="dxa"/>
        <w:tblLook w:val="04A0"/>
      </w:tblPr>
      <w:tblGrid>
        <w:gridCol w:w="524"/>
        <w:gridCol w:w="3020"/>
        <w:gridCol w:w="874"/>
        <w:gridCol w:w="722"/>
        <w:gridCol w:w="1884"/>
        <w:gridCol w:w="1373"/>
      </w:tblGrid>
      <w:tr w:rsidR="00596A76" w:rsidRPr="00EF21B3" w:rsidTr="00596A76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A76" w:rsidRPr="00EF21B3" w:rsidRDefault="00596A76" w:rsidP="00596A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F21B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Nr.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A76" w:rsidRPr="00EF21B3" w:rsidRDefault="00596A76" w:rsidP="00596A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F21B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Materiale</w:t>
            </w:r>
            <w:proofErr w:type="spellEnd"/>
            <w:r w:rsidRPr="00EF21B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F21B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Pajisje</w:t>
            </w:r>
            <w:proofErr w:type="spellEnd"/>
            <w:r w:rsidRPr="00EF21B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F21B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Sherbime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A76" w:rsidRPr="00EF21B3" w:rsidRDefault="00596A76" w:rsidP="00596A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F21B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Njesia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A76" w:rsidRPr="00EF21B3" w:rsidRDefault="00596A76" w:rsidP="00596A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F21B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Sasia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A76" w:rsidRPr="00EF21B3" w:rsidRDefault="00596A76" w:rsidP="00596A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F21B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Kosto</w:t>
            </w:r>
            <w:proofErr w:type="spellEnd"/>
            <w:r w:rsidRPr="00EF21B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per </w:t>
            </w:r>
            <w:proofErr w:type="spellStart"/>
            <w:r w:rsidRPr="00EF21B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Njesi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A76" w:rsidRPr="00EF21B3" w:rsidRDefault="00596A76" w:rsidP="00596A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F21B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Vlera</w:t>
            </w:r>
            <w:proofErr w:type="spellEnd"/>
          </w:p>
        </w:tc>
      </w:tr>
      <w:tr w:rsidR="00596A76" w:rsidRPr="00EF21B3" w:rsidTr="00596A7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A76" w:rsidRPr="00EF21B3" w:rsidRDefault="00596A76" w:rsidP="00596A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21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A76" w:rsidRPr="00EF21B3" w:rsidRDefault="00596A76" w:rsidP="00596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EF21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Karrige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A76" w:rsidRPr="00EF21B3" w:rsidRDefault="00596A76" w:rsidP="00596A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21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A76" w:rsidRPr="00EF21B3" w:rsidRDefault="00596A76" w:rsidP="00596A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21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A76" w:rsidRPr="00EF21B3" w:rsidRDefault="00596A76" w:rsidP="00596A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21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                      200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A76" w:rsidRPr="00EF21B3" w:rsidRDefault="00596A76" w:rsidP="00596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21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       30,000 </w:t>
            </w:r>
          </w:p>
        </w:tc>
      </w:tr>
      <w:tr w:rsidR="00596A76" w:rsidRPr="00EF21B3" w:rsidTr="00596A7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A76" w:rsidRPr="00EF21B3" w:rsidRDefault="00596A76" w:rsidP="00596A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21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A76" w:rsidRPr="00EF21B3" w:rsidRDefault="00596A76" w:rsidP="00596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EF21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Banera</w:t>
            </w:r>
            <w:proofErr w:type="spellEnd"/>
            <w:r w:rsidRPr="00EF21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21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ose</w:t>
            </w:r>
            <w:proofErr w:type="spellEnd"/>
            <w:r w:rsidRPr="00EF21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21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Stenda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A76" w:rsidRPr="00EF21B3" w:rsidRDefault="00596A76" w:rsidP="00596A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21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A76" w:rsidRPr="00EF21B3" w:rsidRDefault="00596A76" w:rsidP="00596A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21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A76" w:rsidRPr="00EF21B3" w:rsidRDefault="00596A76" w:rsidP="00596A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21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                10,000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A76" w:rsidRPr="00EF21B3" w:rsidRDefault="00596A76" w:rsidP="00596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21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       30,000 </w:t>
            </w:r>
          </w:p>
        </w:tc>
      </w:tr>
      <w:tr w:rsidR="00596A76" w:rsidRPr="00EF21B3" w:rsidTr="00596A7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A76" w:rsidRPr="00EF21B3" w:rsidRDefault="00596A76" w:rsidP="00596A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21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A76" w:rsidRPr="00EF21B3" w:rsidRDefault="00596A76" w:rsidP="00596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EF21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Fonia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A76" w:rsidRPr="00EF21B3" w:rsidRDefault="00596A76" w:rsidP="00596A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21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A76" w:rsidRPr="00EF21B3" w:rsidRDefault="00596A76" w:rsidP="00596A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21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A76" w:rsidRPr="00EF21B3" w:rsidRDefault="00596A76" w:rsidP="00596A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21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                10,000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A76" w:rsidRPr="00EF21B3" w:rsidRDefault="00596A76" w:rsidP="00596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21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       10,000 </w:t>
            </w:r>
          </w:p>
        </w:tc>
      </w:tr>
      <w:tr w:rsidR="00596A76" w:rsidRPr="00EF21B3" w:rsidTr="00596A7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A76" w:rsidRPr="00EF21B3" w:rsidRDefault="00596A76" w:rsidP="00596A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21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A76" w:rsidRPr="00EF21B3" w:rsidRDefault="00596A76" w:rsidP="00596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EF21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Kamera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A76" w:rsidRPr="00EF21B3" w:rsidRDefault="00596A76" w:rsidP="00596A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21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A76" w:rsidRPr="00EF21B3" w:rsidRDefault="00596A76" w:rsidP="00596A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21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A76" w:rsidRPr="00EF21B3" w:rsidRDefault="00596A76" w:rsidP="00596A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21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                10,000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A76" w:rsidRPr="00EF21B3" w:rsidRDefault="00596A76" w:rsidP="00596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21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       10,000 </w:t>
            </w:r>
          </w:p>
        </w:tc>
      </w:tr>
      <w:tr w:rsidR="00596A76" w:rsidRPr="00EF21B3" w:rsidTr="00596A7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A76" w:rsidRPr="00EF21B3" w:rsidRDefault="00596A76" w:rsidP="00596A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21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A76" w:rsidRPr="00EF21B3" w:rsidRDefault="00596A76" w:rsidP="00596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EF21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Fotograf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A76" w:rsidRPr="00EF21B3" w:rsidRDefault="00596A76" w:rsidP="00596A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21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A76" w:rsidRPr="00EF21B3" w:rsidRDefault="00596A76" w:rsidP="00596A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21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A76" w:rsidRPr="00EF21B3" w:rsidRDefault="00596A76" w:rsidP="00596A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21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                15,000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A76" w:rsidRPr="00EF21B3" w:rsidRDefault="00596A76" w:rsidP="00596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21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       15,000 </w:t>
            </w:r>
          </w:p>
        </w:tc>
      </w:tr>
      <w:tr w:rsidR="00596A76" w:rsidRPr="00EF21B3" w:rsidTr="00596A7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A76" w:rsidRPr="00EF21B3" w:rsidRDefault="00596A76" w:rsidP="00596A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21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A76" w:rsidRPr="00EF21B3" w:rsidRDefault="00596A76" w:rsidP="00596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EF21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Flamur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A76" w:rsidRPr="00EF21B3" w:rsidRDefault="00596A76" w:rsidP="00596A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21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A76" w:rsidRPr="00EF21B3" w:rsidRDefault="00596A76" w:rsidP="00596A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21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A76" w:rsidRPr="00EF21B3" w:rsidRDefault="00596A76" w:rsidP="00596A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21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                      200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A76" w:rsidRPr="00EF21B3" w:rsidRDefault="00596A76" w:rsidP="00596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21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         2,000 </w:t>
            </w:r>
          </w:p>
        </w:tc>
      </w:tr>
      <w:tr w:rsidR="00596A76" w:rsidRPr="00EF21B3" w:rsidTr="00596A7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A76" w:rsidRPr="00EF21B3" w:rsidRDefault="00596A76" w:rsidP="00596A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21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A76" w:rsidRPr="00EF21B3" w:rsidRDefault="00596A76" w:rsidP="00596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EF21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Shirita</w:t>
            </w:r>
            <w:proofErr w:type="spellEnd"/>
            <w:r w:rsidRPr="00EF21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Dore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A76" w:rsidRPr="00EF21B3" w:rsidRDefault="00596A76" w:rsidP="00596A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21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A76" w:rsidRPr="00EF21B3" w:rsidRDefault="00596A76" w:rsidP="00596A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21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A76" w:rsidRPr="00EF21B3" w:rsidRDefault="00596A76" w:rsidP="00596A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21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                      100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A76" w:rsidRPr="00EF21B3" w:rsidRDefault="00596A76" w:rsidP="00596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21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       15,000 </w:t>
            </w:r>
          </w:p>
        </w:tc>
      </w:tr>
      <w:tr w:rsidR="00596A76" w:rsidRPr="00EF21B3" w:rsidTr="00596A7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A76" w:rsidRPr="00EF21B3" w:rsidRDefault="00596A76" w:rsidP="00596A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21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A76" w:rsidRPr="00EF21B3" w:rsidRDefault="00596A76" w:rsidP="00596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EF21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Bluza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A76" w:rsidRPr="00EF21B3" w:rsidRDefault="00596A76" w:rsidP="00596A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21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A76" w:rsidRPr="00EF21B3" w:rsidRDefault="00596A76" w:rsidP="00596A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21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A76" w:rsidRPr="00EF21B3" w:rsidRDefault="00596A76" w:rsidP="00596A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21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                      300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A76" w:rsidRPr="00EF21B3" w:rsidRDefault="00596A76" w:rsidP="00596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21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         9,000 </w:t>
            </w:r>
          </w:p>
        </w:tc>
      </w:tr>
      <w:tr w:rsidR="00596A76" w:rsidRPr="00EF21B3" w:rsidTr="00596A7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A76" w:rsidRPr="00EF21B3" w:rsidRDefault="00596A76" w:rsidP="00596A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21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A76" w:rsidRPr="00EF21B3" w:rsidRDefault="00596A76" w:rsidP="00596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21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Transport </w:t>
            </w:r>
            <w:proofErr w:type="spellStart"/>
            <w:r w:rsidRPr="00EF21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materiale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A76" w:rsidRPr="00EF21B3" w:rsidRDefault="00596A76" w:rsidP="00596A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21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A76" w:rsidRPr="00EF21B3" w:rsidRDefault="00596A76" w:rsidP="00596A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21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A76" w:rsidRPr="00EF21B3" w:rsidRDefault="00596A76" w:rsidP="00596A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21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                  8,000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A76" w:rsidRPr="00EF21B3" w:rsidRDefault="00596A76" w:rsidP="00596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21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         8,000 </w:t>
            </w:r>
          </w:p>
        </w:tc>
      </w:tr>
      <w:tr w:rsidR="00596A76" w:rsidRPr="00EF21B3" w:rsidTr="00596A7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A76" w:rsidRPr="00EF21B3" w:rsidRDefault="00596A76" w:rsidP="00596A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21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A76" w:rsidRPr="00EF21B3" w:rsidRDefault="00596A76" w:rsidP="00596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21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Transport i </w:t>
            </w:r>
            <w:proofErr w:type="spellStart"/>
            <w:r w:rsidRPr="00EF21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pjesemarresve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A76" w:rsidRPr="00EF21B3" w:rsidRDefault="00596A76" w:rsidP="00596A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EF21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Individ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A76" w:rsidRPr="00EF21B3" w:rsidRDefault="00596A76" w:rsidP="00596A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21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A76" w:rsidRPr="00EF21B3" w:rsidRDefault="00596A76" w:rsidP="00596A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21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                      200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A76" w:rsidRPr="00EF21B3" w:rsidRDefault="00596A76" w:rsidP="00596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21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       20,000 </w:t>
            </w:r>
          </w:p>
        </w:tc>
      </w:tr>
      <w:tr w:rsidR="00596A76" w:rsidRPr="00EF21B3" w:rsidTr="00596A7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A76" w:rsidRPr="00EF21B3" w:rsidRDefault="00596A76" w:rsidP="00596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A76" w:rsidRPr="00EF21B3" w:rsidRDefault="00596A76" w:rsidP="00596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A76" w:rsidRPr="00EF21B3" w:rsidRDefault="00596A76" w:rsidP="00596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A76" w:rsidRPr="00EF21B3" w:rsidRDefault="00596A76" w:rsidP="00596A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F21B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TOTALI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A76" w:rsidRPr="00EF21B3" w:rsidRDefault="00596A76" w:rsidP="00596A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F21B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     149,000 </w:t>
            </w:r>
          </w:p>
        </w:tc>
      </w:tr>
    </w:tbl>
    <w:p w:rsidR="00C16797" w:rsidRDefault="00C16797" w:rsidP="00EF21B3">
      <w:pPr>
        <w:spacing w:line="360" w:lineRule="auto"/>
        <w:jc w:val="both"/>
        <w:rPr>
          <w:rFonts w:ascii="Calibri" w:hAnsi="Calibri"/>
          <w:color w:val="auto"/>
          <w:sz w:val="24"/>
          <w:szCs w:val="24"/>
          <w:lang w:val="it-IT"/>
        </w:rPr>
      </w:pPr>
    </w:p>
    <w:p w:rsidR="00D30B8C" w:rsidRPr="00EF21B3" w:rsidRDefault="0020698C" w:rsidP="00EF21B3">
      <w:pPr>
        <w:spacing w:line="360" w:lineRule="auto"/>
        <w:jc w:val="both"/>
        <w:rPr>
          <w:rFonts w:ascii="Calibri" w:hAnsi="Calibri"/>
          <w:color w:val="auto"/>
          <w:sz w:val="24"/>
          <w:szCs w:val="24"/>
          <w:lang w:val="it-IT"/>
        </w:rPr>
      </w:pPr>
      <w:r w:rsidRPr="00EF21B3">
        <w:rPr>
          <w:rFonts w:ascii="Calibri" w:hAnsi="Calibri"/>
          <w:color w:val="auto"/>
          <w:sz w:val="24"/>
          <w:szCs w:val="24"/>
          <w:lang w:val="it-IT"/>
        </w:rPr>
        <w:t xml:space="preserve">Në datën 20.06.2017 ora 16:00-18:30 u monitorua një aktivitet i subjektit zgjedhor në Gramsh. Gjatë kohës së monitorimit </w:t>
      </w:r>
      <w:r w:rsidR="00DB3C6A" w:rsidRPr="00EF21B3">
        <w:rPr>
          <w:rFonts w:ascii="Calibri" w:hAnsi="Calibri"/>
          <w:color w:val="auto"/>
          <w:sz w:val="24"/>
          <w:szCs w:val="24"/>
          <w:lang w:val="it-IT"/>
        </w:rPr>
        <w:t xml:space="preserve">të </w:t>
      </w:r>
      <w:r w:rsidRPr="00EF21B3">
        <w:rPr>
          <w:rFonts w:ascii="Calibri" w:hAnsi="Calibri"/>
          <w:color w:val="auto"/>
          <w:sz w:val="24"/>
          <w:szCs w:val="24"/>
          <w:lang w:val="it-IT"/>
        </w:rPr>
        <w:t>vetmet materiale propagandis</w:t>
      </w:r>
      <w:r w:rsidR="00CE2E00" w:rsidRPr="00EF21B3">
        <w:rPr>
          <w:rFonts w:ascii="Calibri" w:hAnsi="Calibri"/>
          <w:color w:val="auto"/>
          <w:sz w:val="24"/>
          <w:szCs w:val="24"/>
          <w:lang w:val="it-IT"/>
        </w:rPr>
        <w:t xml:space="preserve">tike të shpërndara ishin flamuj </w:t>
      </w:r>
      <w:r w:rsidRPr="00EF21B3">
        <w:rPr>
          <w:rFonts w:ascii="Calibri" w:hAnsi="Calibri"/>
          <w:color w:val="auto"/>
          <w:sz w:val="24"/>
          <w:szCs w:val="24"/>
          <w:lang w:val="it-IT"/>
        </w:rPr>
        <w:t>, tullumbace, bluza T-shirt.</w:t>
      </w:r>
    </w:p>
    <w:p w:rsidR="00C16797" w:rsidRDefault="00C16797" w:rsidP="00EF21B3">
      <w:pPr>
        <w:spacing w:line="360" w:lineRule="auto"/>
        <w:jc w:val="both"/>
        <w:rPr>
          <w:rFonts w:ascii="Calibri" w:hAnsi="Calibri"/>
          <w:b/>
          <w:color w:val="auto"/>
          <w:sz w:val="24"/>
          <w:szCs w:val="24"/>
        </w:rPr>
      </w:pPr>
    </w:p>
    <w:p w:rsidR="0020698C" w:rsidRPr="00EF21B3" w:rsidRDefault="00D30B8C" w:rsidP="00EF21B3">
      <w:pPr>
        <w:spacing w:line="360" w:lineRule="auto"/>
        <w:jc w:val="both"/>
        <w:rPr>
          <w:rFonts w:ascii="Calibri" w:hAnsi="Calibri"/>
          <w:b/>
          <w:color w:val="auto"/>
          <w:sz w:val="24"/>
          <w:szCs w:val="24"/>
        </w:rPr>
      </w:pPr>
      <w:proofErr w:type="spellStart"/>
      <w:r w:rsidRPr="00EF21B3">
        <w:rPr>
          <w:rFonts w:ascii="Calibri" w:hAnsi="Calibri"/>
          <w:b/>
          <w:color w:val="auto"/>
          <w:sz w:val="24"/>
          <w:szCs w:val="24"/>
        </w:rPr>
        <w:t>Në</w:t>
      </w:r>
      <w:proofErr w:type="spellEnd"/>
      <w:r w:rsidRPr="00EF21B3">
        <w:rPr>
          <w:rFonts w:ascii="Calibri" w:hAnsi="Calibri"/>
          <w:b/>
          <w:color w:val="auto"/>
          <w:sz w:val="24"/>
          <w:szCs w:val="24"/>
        </w:rPr>
        <w:t xml:space="preserve"> </w:t>
      </w:r>
      <w:proofErr w:type="spellStart"/>
      <w:r w:rsidRPr="00EF21B3">
        <w:rPr>
          <w:rFonts w:ascii="Calibri" w:hAnsi="Calibri"/>
          <w:b/>
          <w:color w:val="auto"/>
          <w:sz w:val="24"/>
          <w:szCs w:val="24"/>
        </w:rPr>
        <w:t>Gramsh</w:t>
      </w:r>
      <w:proofErr w:type="spellEnd"/>
      <w:r w:rsidRPr="00EF21B3">
        <w:rPr>
          <w:rFonts w:ascii="Calibri" w:hAnsi="Calibri"/>
          <w:b/>
          <w:color w:val="auto"/>
          <w:sz w:val="24"/>
          <w:szCs w:val="24"/>
        </w:rPr>
        <w:t xml:space="preserve"> </w:t>
      </w:r>
      <w:proofErr w:type="spellStart"/>
      <w:r w:rsidRPr="00EF21B3">
        <w:rPr>
          <w:rFonts w:ascii="Calibri" w:hAnsi="Calibri"/>
          <w:b/>
          <w:color w:val="auto"/>
          <w:sz w:val="24"/>
          <w:szCs w:val="24"/>
        </w:rPr>
        <w:t>gjatë</w:t>
      </w:r>
      <w:proofErr w:type="spellEnd"/>
      <w:r w:rsidRPr="00EF21B3">
        <w:rPr>
          <w:rFonts w:ascii="Calibri" w:hAnsi="Calibri"/>
          <w:b/>
          <w:color w:val="auto"/>
          <w:sz w:val="24"/>
          <w:szCs w:val="24"/>
        </w:rPr>
        <w:t xml:space="preserve"> </w:t>
      </w:r>
      <w:proofErr w:type="spellStart"/>
      <w:r w:rsidRPr="00EF21B3">
        <w:rPr>
          <w:rFonts w:ascii="Calibri" w:hAnsi="Calibri"/>
          <w:b/>
          <w:color w:val="auto"/>
          <w:sz w:val="24"/>
          <w:szCs w:val="24"/>
        </w:rPr>
        <w:t>takimit</w:t>
      </w:r>
      <w:proofErr w:type="spellEnd"/>
      <w:r w:rsidRPr="00EF21B3">
        <w:rPr>
          <w:rFonts w:ascii="Calibri" w:hAnsi="Calibri"/>
          <w:b/>
          <w:color w:val="auto"/>
          <w:sz w:val="24"/>
          <w:szCs w:val="24"/>
        </w:rPr>
        <w:t xml:space="preserve"> </w:t>
      </w:r>
      <w:proofErr w:type="spellStart"/>
      <w:r w:rsidRPr="00EF21B3">
        <w:rPr>
          <w:rFonts w:ascii="Calibri" w:hAnsi="Calibri"/>
          <w:b/>
          <w:color w:val="auto"/>
          <w:sz w:val="24"/>
          <w:szCs w:val="24"/>
        </w:rPr>
        <w:t>elektoral</w:t>
      </w:r>
      <w:proofErr w:type="spellEnd"/>
      <w:r w:rsidRPr="00EF21B3">
        <w:rPr>
          <w:rFonts w:ascii="Calibri" w:hAnsi="Calibri"/>
          <w:b/>
          <w:color w:val="auto"/>
          <w:sz w:val="24"/>
          <w:szCs w:val="24"/>
        </w:rPr>
        <w:t xml:space="preserve"> persona </w:t>
      </w:r>
      <w:proofErr w:type="spellStart"/>
      <w:proofErr w:type="gramStart"/>
      <w:r w:rsidRPr="00EF21B3">
        <w:rPr>
          <w:rFonts w:ascii="Calibri" w:hAnsi="Calibri"/>
          <w:b/>
          <w:color w:val="auto"/>
          <w:sz w:val="24"/>
          <w:szCs w:val="24"/>
        </w:rPr>
        <w:t>te</w:t>
      </w:r>
      <w:proofErr w:type="spellEnd"/>
      <w:proofErr w:type="gramEnd"/>
      <w:r w:rsidRPr="00EF21B3">
        <w:rPr>
          <w:rFonts w:ascii="Calibri" w:hAnsi="Calibri"/>
          <w:b/>
          <w:color w:val="auto"/>
          <w:sz w:val="24"/>
          <w:szCs w:val="24"/>
        </w:rPr>
        <w:t xml:space="preserve"> </w:t>
      </w:r>
      <w:proofErr w:type="spellStart"/>
      <w:r w:rsidRPr="00EF21B3">
        <w:rPr>
          <w:rFonts w:ascii="Calibri" w:hAnsi="Calibri"/>
          <w:b/>
          <w:color w:val="auto"/>
          <w:sz w:val="24"/>
          <w:szCs w:val="24"/>
        </w:rPr>
        <w:t>paidentifikuar</w:t>
      </w:r>
      <w:proofErr w:type="spellEnd"/>
      <w:r w:rsidRPr="00EF21B3">
        <w:rPr>
          <w:rFonts w:ascii="Calibri" w:hAnsi="Calibri"/>
          <w:b/>
          <w:color w:val="auto"/>
          <w:sz w:val="24"/>
          <w:szCs w:val="24"/>
        </w:rPr>
        <w:t xml:space="preserve"> </w:t>
      </w:r>
      <w:proofErr w:type="spellStart"/>
      <w:r w:rsidRPr="00EF21B3">
        <w:rPr>
          <w:rFonts w:ascii="Calibri" w:hAnsi="Calibri"/>
          <w:b/>
          <w:color w:val="auto"/>
          <w:sz w:val="24"/>
          <w:szCs w:val="24"/>
        </w:rPr>
        <w:t>shperndanin</w:t>
      </w:r>
      <w:proofErr w:type="spellEnd"/>
      <w:r w:rsidRPr="00EF21B3">
        <w:rPr>
          <w:rFonts w:ascii="Calibri" w:hAnsi="Calibri"/>
          <w:b/>
          <w:color w:val="auto"/>
          <w:sz w:val="24"/>
          <w:szCs w:val="24"/>
        </w:rPr>
        <w:t xml:space="preserve"> </w:t>
      </w:r>
      <w:proofErr w:type="spellStart"/>
      <w:r w:rsidRPr="00EF21B3">
        <w:rPr>
          <w:rFonts w:ascii="Calibri" w:hAnsi="Calibri"/>
          <w:b/>
          <w:color w:val="auto"/>
          <w:sz w:val="24"/>
          <w:szCs w:val="24"/>
        </w:rPr>
        <w:t>shishe</w:t>
      </w:r>
      <w:proofErr w:type="spellEnd"/>
      <w:r w:rsidRPr="00EF21B3">
        <w:rPr>
          <w:rFonts w:ascii="Calibri" w:hAnsi="Calibri"/>
          <w:b/>
          <w:color w:val="auto"/>
          <w:sz w:val="24"/>
          <w:szCs w:val="24"/>
        </w:rPr>
        <w:t xml:space="preserve"> </w:t>
      </w:r>
      <w:proofErr w:type="spellStart"/>
      <w:r w:rsidRPr="00EF21B3">
        <w:rPr>
          <w:rFonts w:ascii="Calibri" w:hAnsi="Calibri"/>
          <w:b/>
          <w:color w:val="auto"/>
          <w:sz w:val="24"/>
          <w:szCs w:val="24"/>
        </w:rPr>
        <w:t>plastike</w:t>
      </w:r>
      <w:proofErr w:type="spellEnd"/>
      <w:r w:rsidRPr="00EF21B3">
        <w:rPr>
          <w:rFonts w:ascii="Calibri" w:hAnsi="Calibri"/>
          <w:b/>
          <w:color w:val="auto"/>
          <w:sz w:val="24"/>
          <w:szCs w:val="24"/>
        </w:rPr>
        <w:t xml:space="preserve"> me </w:t>
      </w:r>
      <w:proofErr w:type="spellStart"/>
      <w:r w:rsidRPr="00EF21B3">
        <w:rPr>
          <w:rFonts w:ascii="Calibri" w:hAnsi="Calibri"/>
          <w:b/>
          <w:color w:val="auto"/>
          <w:sz w:val="24"/>
          <w:szCs w:val="24"/>
        </w:rPr>
        <w:t>uji</w:t>
      </w:r>
      <w:proofErr w:type="spellEnd"/>
      <w:r w:rsidRPr="00EF21B3">
        <w:rPr>
          <w:rFonts w:ascii="Calibri" w:hAnsi="Calibri"/>
          <w:b/>
          <w:color w:val="auto"/>
          <w:sz w:val="24"/>
          <w:szCs w:val="24"/>
        </w:rPr>
        <w:t xml:space="preserve"> pa </w:t>
      </w:r>
      <w:proofErr w:type="spellStart"/>
      <w:r w:rsidRPr="00EF21B3">
        <w:rPr>
          <w:rFonts w:ascii="Calibri" w:hAnsi="Calibri"/>
          <w:b/>
          <w:color w:val="auto"/>
          <w:sz w:val="24"/>
          <w:szCs w:val="24"/>
        </w:rPr>
        <w:t>pagese</w:t>
      </w:r>
      <w:proofErr w:type="spellEnd"/>
      <w:r w:rsidRPr="00EF21B3">
        <w:rPr>
          <w:rFonts w:ascii="Calibri" w:hAnsi="Calibri"/>
          <w:b/>
          <w:color w:val="auto"/>
          <w:sz w:val="24"/>
          <w:szCs w:val="24"/>
        </w:rPr>
        <w:t xml:space="preserve"> per </w:t>
      </w:r>
      <w:proofErr w:type="spellStart"/>
      <w:r w:rsidRPr="00EF21B3">
        <w:rPr>
          <w:rFonts w:ascii="Calibri" w:hAnsi="Calibri"/>
          <w:b/>
          <w:color w:val="auto"/>
          <w:sz w:val="24"/>
          <w:szCs w:val="24"/>
        </w:rPr>
        <w:t>pjesemarresit</w:t>
      </w:r>
      <w:proofErr w:type="spellEnd"/>
      <w:r w:rsidRPr="00EF21B3">
        <w:rPr>
          <w:rFonts w:ascii="Calibri" w:hAnsi="Calibri"/>
          <w:b/>
          <w:color w:val="auto"/>
          <w:sz w:val="24"/>
          <w:szCs w:val="24"/>
        </w:rPr>
        <w:t>.</w:t>
      </w:r>
    </w:p>
    <w:p w:rsidR="00C16797" w:rsidRDefault="00C16797" w:rsidP="0020698C">
      <w:pPr>
        <w:jc w:val="both"/>
        <w:rPr>
          <w:rFonts w:ascii="Calibri" w:hAnsi="Calibri"/>
          <w:color w:val="auto"/>
          <w:sz w:val="24"/>
          <w:szCs w:val="24"/>
        </w:rPr>
      </w:pPr>
    </w:p>
    <w:p w:rsidR="00D454EA" w:rsidRDefault="00D454EA" w:rsidP="0020698C">
      <w:pPr>
        <w:jc w:val="both"/>
        <w:rPr>
          <w:rFonts w:ascii="Calibri" w:hAnsi="Calibri"/>
          <w:color w:val="auto"/>
          <w:sz w:val="24"/>
          <w:szCs w:val="24"/>
        </w:rPr>
      </w:pPr>
      <w:proofErr w:type="spellStart"/>
      <w:r w:rsidRPr="00EF21B3">
        <w:rPr>
          <w:rFonts w:ascii="Calibri" w:hAnsi="Calibri"/>
          <w:color w:val="auto"/>
          <w:sz w:val="24"/>
          <w:szCs w:val="24"/>
        </w:rPr>
        <w:lastRenderedPageBreak/>
        <w:t>Më</w:t>
      </w:r>
      <w:proofErr w:type="spellEnd"/>
      <w:r w:rsidRPr="00EF21B3">
        <w:rPr>
          <w:rFonts w:ascii="Calibri" w:hAnsi="Calibri"/>
          <w:color w:val="auto"/>
          <w:sz w:val="24"/>
          <w:szCs w:val="24"/>
        </w:rPr>
        <w:t xml:space="preserve"> </w:t>
      </w:r>
      <w:proofErr w:type="spellStart"/>
      <w:r w:rsidRPr="00EF21B3">
        <w:rPr>
          <w:rFonts w:ascii="Calibri" w:hAnsi="Calibri"/>
          <w:color w:val="auto"/>
          <w:sz w:val="24"/>
          <w:szCs w:val="24"/>
        </w:rPr>
        <w:t>poshtë</w:t>
      </w:r>
      <w:proofErr w:type="spellEnd"/>
      <w:r w:rsidRPr="00EF21B3">
        <w:rPr>
          <w:rFonts w:ascii="Calibri" w:hAnsi="Calibri"/>
          <w:color w:val="auto"/>
          <w:sz w:val="24"/>
          <w:szCs w:val="24"/>
        </w:rPr>
        <w:t xml:space="preserve"> </w:t>
      </w:r>
      <w:proofErr w:type="spellStart"/>
      <w:r w:rsidRPr="00EF21B3">
        <w:rPr>
          <w:rFonts w:ascii="Calibri" w:hAnsi="Calibri"/>
          <w:color w:val="auto"/>
          <w:sz w:val="24"/>
          <w:szCs w:val="24"/>
        </w:rPr>
        <w:t>ju</w:t>
      </w:r>
      <w:proofErr w:type="spellEnd"/>
      <w:r w:rsidRPr="00EF21B3">
        <w:rPr>
          <w:rFonts w:ascii="Calibri" w:hAnsi="Calibri"/>
          <w:color w:val="auto"/>
          <w:sz w:val="24"/>
          <w:szCs w:val="24"/>
        </w:rPr>
        <w:t xml:space="preserve"> </w:t>
      </w:r>
      <w:proofErr w:type="spellStart"/>
      <w:r w:rsidRPr="00EF21B3">
        <w:rPr>
          <w:rFonts w:ascii="Calibri" w:hAnsi="Calibri"/>
          <w:color w:val="auto"/>
          <w:sz w:val="24"/>
          <w:szCs w:val="24"/>
        </w:rPr>
        <w:t>nisim</w:t>
      </w:r>
      <w:proofErr w:type="spellEnd"/>
      <w:r w:rsidRPr="00EF21B3">
        <w:rPr>
          <w:rFonts w:ascii="Calibri" w:hAnsi="Calibri"/>
          <w:color w:val="auto"/>
          <w:sz w:val="24"/>
          <w:szCs w:val="24"/>
        </w:rPr>
        <w:t xml:space="preserve"> </w:t>
      </w:r>
      <w:proofErr w:type="spellStart"/>
      <w:r w:rsidRPr="00EF21B3">
        <w:rPr>
          <w:rFonts w:ascii="Calibri" w:hAnsi="Calibri"/>
          <w:color w:val="auto"/>
          <w:sz w:val="24"/>
          <w:szCs w:val="24"/>
        </w:rPr>
        <w:t>një</w:t>
      </w:r>
      <w:proofErr w:type="spellEnd"/>
      <w:r w:rsidRPr="00EF21B3">
        <w:rPr>
          <w:rFonts w:ascii="Calibri" w:hAnsi="Calibri"/>
          <w:color w:val="auto"/>
          <w:sz w:val="24"/>
          <w:szCs w:val="24"/>
        </w:rPr>
        <w:t xml:space="preserve"> </w:t>
      </w:r>
      <w:proofErr w:type="spellStart"/>
      <w:r w:rsidRPr="00EF21B3">
        <w:rPr>
          <w:rFonts w:ascii="Calibri" w:hAnsi="Calibri"/>
          <w:color w:val="auto"/>
          <w:sz w:val="24"/>
          <w:szCs w:val="24"/>
        </w:rPr>
        <w:t>përllogaritje</w:t>
      </w:r>
      <w:proofErr w:type="spellEnd"/>
      <w:r w:rsidRPr="00EF21B3">
        <w:rPr>
          <w:rFonts w:ascii="Calibri" w:hAnsi="Calibri"/>
          <w:color w:val="auto"/>
          <w:sz w:val="24"/>
          <w:szCs w:val="24"/>
        </w:rPr>
        <w:t xml:space="preserve"> </w:t>
      </w:r>
      <w:proofErr w:type="spellStart"/>
      <w:r w:rsidRPr="00EF21B3">
        <w:rPr>
          <w:rFonts w:ascii="Calibri" w:hAnsi="Calibri"/>
          <w:color w:val="auto"/>
          <w:sz w:val="24"/>
          <w:szCs w:val="24"/>
        </w:rPr>
        <w:t>të</w:t>
      </w:r>
      <w:proofErr w:type="spellEnd"/>
      <w:r w:rsidRPr="00EF21B3">
        <w:rPr>
          <w:rFonts w:ascii="Calibri" w:hAnsi="Calibri"/>
          <w:color w:val="auto"/>
          <w:sz w:val="24"/>
          <w:szCs w:val="24"/>
        </w:rPr>
        <w:t xml:space="preserve"> </w:t>
      </w:r>
      <w:proofErr w:type="spellStart"/>
      <w:r w:rsidRPr="00EF21B3">
        <w:rPr>
          <w:rFonts w:ascii="Calibri" w:hAnsi="Calibri"/>
          <w:color w:val="auto"/>
          <w:sz w:val="24"/>
          <w:szCs w:val="24"/>
        </w:rPr>
        <w:t>kostove</w:t>
      </w:r>
      <w:proofErr w:type="spellEnd"/>
      <w:r w:rsidRPr="00EF21B3">
        <w:rPr>
          <w:rFonts w:ascii="Calibri" w:hAnsi="Calibri"/>
          <w:color w:val="auto"/>
          <w:sz w:val="24"/>
          <w:szCs w:val="24"/>
        </w:rPr>
        <w:t xml:space="preserve"> </w:t>
      </w:r>
      <w:proofErr w:type="spellStart"/>
      <w:r w:rsidRPr="00EF21B3">
        <w:rPr>
          <w:rFonts w:ascii="Calibri" w:hAnsi="Calibri"/>
          <w:color w:val="auto"/>
          <w:sz w:val="24"/>
          <w:szCs w:val="24"/>
        </w:rPr>
        <w:t>të</w:t>
      </w:r>
      <w:proofErr w:type="spellEnd"/>
      <w:r w:rsidRPr="00EF21B3">
        <w:rPr>
          <w:rFonts w:ascii="Calibri" w:hAnsi="Calibri"/>
          <w:color w:val="auto"/>
          <w:sz w:val="24"/>
          <w:szCs w:val="24"/>
        </w:rPr>
        <w:t xml:space="preserve"> </w:t>
      </w:r>
      <w:proofErr w:type="spellStart"/>
      <w:r w:rsidRPr="00EF21B3">
        <w:rPr>
          <w:rFonts w:ascii="Calibri" w:hAnsi="Calibri"/>
          <w:color w:val="auto"/>
          <w:sz w:val="24"/>
          <w:szCs w:val="24"/>
        </w:rPr>
        <w:t>Aktivitetetit</w:t>
      </w:r>
      <w:proofErr w:type="spellEnd"/>
      <w:r w:rsidRPr="00EF21B3">
        <w:rPr>
          <w:rFonts w:ascii="Calibri" w:hAnsi="Calibri"/>
          <w:color w:val="auto"/>
          <w:sz w:val="24"/>
          <w:szCs w:val="24"/>
        </w:rPr>
        <w:t xml:space="preserve"> </w:t>
      </w:r>
      <w:proofErr w:type="spellStart"/>
      <w:r w:rsidRPr="00EF21B3">
        <w:rPr>
          <w:rFonts w:ascii="Calibri" w:hAnsi="Calibri"/>
          <w:color w:val="auto"/>
          <w:sz w:val="24"/>
          <w:szCs w:val="24"/>
        </w:rPr>
        <w:t>në</w:t>
      </w:r>
      <w:proofErr w:type="spellEnd"/>
      <w:r w:rsidRPr="00EF21B3">
        <w:rPr>
          <w:rFonts w:ascii="Calibri" w:hAnsi="Calibri"/>
          <w:color w:val="auto"/>
          <w:sz w:val="24"/>
          <w:szCs w:val="24"/>
        </w:rPr>
        <w:t xml:space="preserve"> </w:t>
      </w:r>
      <w:proofErr w:type="spellStart"/>
      <w:r w:rsidRPr="00EF21B3">
        <w:rPr>
          <w:rFonts w:ascii="Calibri" w:hAnsi="Calibri"/>
          <w:color w:val="auto"/>
          <w:sz w:val="24"/>
          <w:szCs w:val="24"/>
        </w:rPr>
        <w:t>Gramsh</w:t>
      </w:r>
      <w:proofErr w:type="spellEnd"/>
      <w:r w:rsidRPr="00EF21B3">
        <w:rPr>
          <w:rFonts w:ascii="Calibri" w:hAnsi="Calibri"/>
          <w:color w:val="auto"/>
          <w:sz w:val="24"/>
          <w:szCs w:val="24"/>
        </w:rPr>
        <w:t>:</w:t>
      </w:r>
    </w:p>
    <w:p w:rsidR="00C16797" w:rsidRPr="00EF21B3" w:rsidRDefault="00C16797" w:rsidP="0020698C">
      <w:pPr>
        <w:jc w:val="both"/>
        <w:rPr>
          <w:rFonts w:ascii="Calibri" w:hAnsi="Calibri"/>
          <w:color w:val="auto"/>
          <w:sz w:val="24"/>
          <w:szCs w:val="24"/>
        </w:rPr>
      </w:pPr>
    </w:p>
    <w:tbl>
      <w:tblPr>
        <w:tblW w:w="0" w:type="auto"/>
        <w:tblInd w:w="93" w:type="dxa"/>
        <w:tblLook w:val="04A0"/>
      </w:tblPr>
      <w:tblGrid>
        <w:gridCol w:w="524"/>
        <w:gridCol w:w="3020"/>
        <w:gridCol w:w="874"/>
        <w:gridCol w:w="722"/>
        <w:gridCol w:w="1884"/>
        <w:gridCol w:w="1373"/>
      </w:tblGrid>
      <w:tr w:rsidR="00413599" w:rsidRPr="00EF21B3" w:rsidTr="0041359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599" w:rsidRPr="00EF21B3" w:rsidRDefault="00413599" w:rsidP="00413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F21B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Nr.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599" w:rsidRPr="00EF21B3" w:rsidRDefault="00413599" w:rsidP="00413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F21B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Materiale</w:t>
            </w:r>
            <w:proofErr w:type="spellEnd"/>
            <w:r w:rsidRPr="00EF21B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F21B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Pajisje</w:t>
            </w:r>
            <w:proofErr w:type="spellEnd"/>
            <w:r w:rsidRPr="00EF21B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F21B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Sherbime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599" w:rsidRPr="00EF21B3" w:rsidRDefault="00413599" w:rsidP="00413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F21B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Njesia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599" w:rsidRPr="00EF21B3" w:rsidRDefault="00413599" w:rsidP="00413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F21B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Sasia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599" w:rsidRPr="00EF21B3" w:rsidRDefault="00413599" w:rsidP="00413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F21B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Kosto</w:t>
            </w:r>
            <w:proofErr w:type="spellEnd"/>
            <w:r w:rsidRPr="00EF21B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per </w:t>
            </w:r>
            <w:proofErr w:type="spellStart"/>
            <w:r w:rsidRPr="00EF21B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Njesi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599" w:rsidRPr="00EF21B3" w:rsidRDefault="00413599" w:rsidP="00413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F21B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Vlera</w:t>
            </w:r>
            <w:proofErr w:type="spellEnd"/>
          </w:p>
        </w:tc>
      </w:tr>
      <w:tr w:rsidR="00413599" w:rsidRPr="00EF21B3" w:rsidTr="0041359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599" w:rsidRPr="00EF21B3" w:rsidRDefault="00413599" w:rsidP="00413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21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599" w:rsidRPr="00EF21B3" w:rsidRDefault="00413599" w:rsidP="004135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21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Podium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599" w:rsidRPr="00EF21B3" w:rsidRDefault="00413599" w:rsidP="00413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21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599" w:rsidRPr="00EF21B3" w:rsidRDefault="00413599" w:rsidP="00413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21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599" w:rsidRPr="00EF21B3" w:rsidRDefault="00413599" w:rsidP="00413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21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                15,000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599" w:rsidRPr="00EF21B3" w:rsidRDefault="00413599" w:rsidP="004135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21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       15,000 </w:t>
            </w:r>
          </w:p>
        </w:tc>
      </w:tr>
      <w:tr w:rsidR="00413599" w:rsidRPr="00EF21B3" w:rsidTr="0041359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599" w:rsidRPr="00EF21B3" w:rsidRDefault="00413599" w:rsidP="00413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21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599" w:rsidRPr="00EF21B3" w:rsidRDefault="00413599" w:rsidP="004135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EF21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Banera</w:t>
            </w:r>
            <w:proofErr w:type="spellEnd"/>
            <w:r w:rsidRPr="00EF21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21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ose</w:t>
            </w:r>
            <w:proofErr w:type="spellEnd"/>
            <w:r w:rsidRPr="00EF21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21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Stenda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599" w:rsidRPr="00EF21B3" w:rsidRDefault="00413599" w:rsidP="00413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21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599" w:rsidRPr="00EF21B3" w:rsidRDefault="00413599" w:rsidP="00413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21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599" w:rsidRPr="00EF21B3" w:rsidRDefault="00413599" w:rsidP="00413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21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                10,000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599" w:rsidRPr="00EF21B3" w:rsidRDefault="00413599" w:rsidP="004135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21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       10,000 </w:t>
            </w:r>
          </w:p>
        </w:tc>
      </w:tr>
      <w:tr w:rsidR="00413599" w:rsidRPr="00EF21B3" w:rsidTr="0041359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599" w:rsidRPr="00EF21B3" w:rsidRDefault="00413599" w:rsidP="00413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21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599" w:rsidRPr="00EF21B3" w:rsidRDefault="00413599" w:rsidP="004135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EF21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Fonia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599" w:rsidRPr="00EF21B3" w:rsidRDefault="00413599" w:rsidP="00413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21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599" w:rsidRPr="00EF21B3" w:rsidRDefault="00413599" w:rsidP="00413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21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599" w:rsidRPr="00EF21B3" w:rsidRDefault="00413599" w:rsidP="00413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21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                10,000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599" w:rsidRPr="00EF21B3" w:rsidRDefault="00413599" w:rsidP="004135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21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       10,000 </w:t>
            </w:r>
          </w:p>
        </w:tc>
      </w:tr>
      <w:tr w:rsidR="00413599" w:rsidRPr="00EF21B3" w:rsidTr="0041359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599" w:rsidRPr="00EF21B3" w:rsidRDefault="00413599" w:rsidP="00413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21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599" w:rsidRPr="00EF21B3" w:rsidRDefault="00413599" w:rsidP="004135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EF21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Kamera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599" w:rsidRPr="00EF21B3" w:rsidRDefault="00413599" w:rsidP="00413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21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599" w:rsidRPr="00EF21B3" w:rsidRDefault="00413599" w:rsidP="00413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21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599" w:rsidRPr="00EF21B3" w:rsidRDefault="00413599" w:rsidP="00413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21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                10,000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599" w:rsidRPr="00EF21B3" w:rsidRDefault="00413599" w:rsidP="004135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21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       10,000 </w:t>
            </w:r>
          </w:p>
        </w:tc>
      </w:tr>
      <w:tr w:rsidR="00413599" w:rsidRPr="00EF21B3" w:rsidTr="0041359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599" w:rsidRPr="00EF21B3" w:rsidRDefault="00413599" w:rsidP="00413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21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599" w:rsidRPr="00EF21B3" w:rsidRDefault="00413599" w:rsidP="004135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EF21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Fotograf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599" w:rsidRPr="00EF21B3" w:rsidRDefault="00413599" w:rsidP="00413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21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599" w:rsidRPr="00EF21B3" w:rsidRDefault="00413599" w:rsidP="00413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21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599" w:rsidRPr="00EF21B3" w:rsidRDefault="00413599" w:rsidP="00413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21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                15,000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599" w:rsidRPr="00EF21B3" w:rsidRDefault="00413599" w:rsidP="004135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21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       15,000 </w:t>
            </w:r>
          </w:p>
        </w:tc>
      </w:tr>
      <w:tr w:rsidR="00413599" w:rsidRPr="00EF21B3" w:rsidTr="0041359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599" w:rsidRPr="00EF21B3" w:rsidRDefault="00413599" w:rsidP="00413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21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599" w:rsidRPr="00EF21B3" w:rsidRDefault="00413599" w:rsidP="004135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EF21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Flamur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599" w:rsidRPr="00EF21B3" w:rsidRDefault="00413599" w:rsidP="00413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21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599" w:rsidRPr="00EF21B3" w:rsidRDefault="00413599" w:rsidP="00413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21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599" w:rsidRPr="00EF21B3" w:rsidRDefault="00413599" w:rsidP="00413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21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                      200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599" w:rsidRPr="00EF21B3" w:rsidRDefault="00413599" w:rsidP="004135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21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       80,000 </w:t>
            </w:r>
          </w:p>
        </w:tc>
      </w:tr>
      <w:tr w:rsidR="00413599" w:rsidRPr="00EF21B3" w:rsidTr="0041359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599" w:rsidRPr="00EF21B3" w:rsidRDefault="00413599" w:rsidP="00413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21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599" w:rsidRPr="00EF21B3" w:rsidRDefault="00413599" w:rsidP="004135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EF21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Shirita</w:t>
            </w:r>
            <w:proofErr w:type="spellEnd"/>
            <w:r w:rsidRPr="00EF21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Dore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599" w:rsidRPr="00EF21B3" w:rsidRDefault="00413599" w:rsidP="00413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21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599" w:rsidRPr="00EF21B3" w:rsidRDefault="00413599" w:rsidP="00413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21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599" w:rsidRPr="00EF21B3" w:rsidRDefault="00413599" w:rsidP="00413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21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                      100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599" w:rsidRPr="00EF21B3" w:rsidRDefault="00413599" w:rsidP="004135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21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       30,000 </w:t>
            </w:r>
          </w:p>
        </w:tc>
      </w:tr>
      <w:tr w:rsidR="00413599" w:rsidRPr="00EF21B3" w:rsidTr="0041359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599" w:rsidRPr="00EF21B3" w:rsidRDefault="00413599" w:rsidP="00413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21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599" w:rsidRPr="00EF21B3" w:rsidRDefault="00413599" w:rsidP="004135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EF21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Bluza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599" w:rsidRPr="00EF21B3" w:rsidRDefault="00413599" w:rsidP="00413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21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599" w:rsidRPr="00EF21B3" w:rsidRDefault="00413599" w:rsidP="00413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21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599" w:rsidRPr="00EF21B3" w:rsidRDefault="00413599" w:rsidP="00413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21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                      300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599" w:rsidRPr="00EF21B3" w:rsidRDefault="00413599" w:rsidP="004135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21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       30,000 </w:t>
            </w:r>
          </w:p>
        </w:tc>
      </w:tr>
      <w:tr w:rsidR="00413599" w:rsidRPr="00EF21B3" w:rsidTr="0041359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599" w:rsidRPr="00EF21B3" w:rsidRDefault="00413599" w:rsidP="00413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21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599" w:rsidRPr="00EF21B3" w:rsidRDefault="00413599" w:rsidP="004135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EF21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Uje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599" w:rsidRPr="00EF21B3" w:rsidRDefault="00413599" w:rsidP="00413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21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599" w:rsidRPr="00EF21B3" w:rsidRDefault="00413599" w:rsidP="00413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21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599" w:rsidRPr="00EF21B3" w:rsidRDefault="00413599" w:rsidP="00413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21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                        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599" w:rsidRPr="00EF21B3" w:rsidRDefault="00413599" w:rsidP="004135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21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         5,000 </w:t>
            </w:r>
          </w:p>
        </w:tc>
      </w:tr>
      <w:tr w:rsidR="00413599" w:rsidRPr="00EF21B3" w:rsidTr="0041359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599" w:rsidRPr="00EF21B3" w:rsidRDefault="00413599" w:rsidP="00413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21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599" w:rsidRPr="00EF21B3" w:rsidRDefault="00413599" w:rsidP="004135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21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Transport </w:t>
            </w:r>
            <w:proofErr w:type="spellStart"/>
            <w:r w:rsidRPr="00EF21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materiale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599" w:rsidRPr="00EF21B3" w:rsidRDefault="00413599" w:rsidP="00413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21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599" w:rsidRPr="00EF21B3" w:rsidRDefault="00413599" w:rsidP="00413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21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599" w:rsidRPr="00EF21B3" w:rsidRDefault="00413599" w:rsidP="00413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21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                10,000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599" w:rsidRPr="00EF21B3" w:rsidRDefault="00413599" w:rsidP="004135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21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       10,000 </w:t>
            </w:r>
          </w:p>
        </w:tc>
      </w:tr>
      <w:tr w:rsidR="00413599" w:rsidRPr="00EF21B3" w:rsidTr="0041359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599" w:rsidRPr="00EF21B3" w:rsidRDefault="00413599" w:rsidP="00413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21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599" w:rsidRPr="00EF21B3" w:rsidRDefault="00413599" w:rsidP="004135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EF21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Dron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599" w:rsidRPr="00EF21B3" w:rsidRDefault="00413599" w:rsidP="00413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21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599" w:rsidRPr="00EF21B3" w:rsidRDefault="00413599" w:rsidP="00413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21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599" w:rsidRPr="00EF21B3" w:rsidRDefault="00413599" w:rsidP="00413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21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                60,000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599" w:rsidRPr="00EF21B3" w:rsidRDefault="00413599" w:rsidP="004135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21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       60,000 </w:t>
            </w:r>
          </w:p>
        </w:tc>
      </w:tr>
      <w:tr w:rsidR="00413599" w:rsidRPr="00EF21B3" w:rsidTr="0041359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599" w:rsidRPr="00EF21B3" w:rsidRDefault="00413599" w:rsidP="00413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21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599" w:rsidRPr="00EF21B3" w:rsidRDefault="00413599" w:rsidP="004135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21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Transport i </w:t>
            </w:r>
            <w:proofErr w:type="spellStart"/>
            <w:r w:rsidRPr="00EF21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pjesemarresve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599" w:rsidRPr="00EF21B3" w:rsidRDefault="00413599" w:rsidP="00413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EF21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Individ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599" w:rsidRPr="00EF21B3" w:rsidRDefault="00413599" w:rsidP="00413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21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599" w:rsidRPr="00EF21B3" w:rsidRDefault="00413599" w:rsidP="00413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21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                      200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599" w:rsidRPr="00EF21B3" w:rsidRDefault="00413599" w:rsidP="004135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21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       20,000 </w:t>
            </w:r>
          </w:p>
        </w:tc>
      </w:tr>
      <w:tr w:rsidR="00413599" w:rsidRPr="00EF21B3" w:rsidTr="0041359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599" w:rsidRPr="00EF21B3" w:rsidRDefault="00413599" w:rsidP="004135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599" w:rsidRPr="00EF21B3" w:rsidRDefault="00413599" w:rsidP="004135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599" w:rsidRPr="00EF21B3" w:rsidRDefault="00413599" w:rsidP="004135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599" w:rsidRPr="00EF21B3" w:rsidRDefault="00413599" w:rsidP="00413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F21B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TOTALI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599" w:rsidRPr="00EF21B3" w:rsidRDefault="00413599" w:rsidP="004135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F21B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     295,000 </w:t>
            </w:r>
          </w:p>
        </w:tc>
      </w:tr>
    </w:tbl>
    <w:p w:rsidR="00C16797" w:rsidRDefault="00C16797" w:rsidP="00EF21B3">
      <w:pPr>
        <w:spacing w:line="360" w:lineRule="auto"/>
        <w:jc w:val="both"/>
        <w:rPr>
          <w:rFonts w:ascii="Calibri" w:hAnsi="Calibri"/>
          <w:color w:val="auto"/>
          <w:sz w:val="24"/>
          <w:szCs w:val="24"/>
          <w:lang w:val="it-IT"/>
        </w:rPr>
      </w:pPr>
    </w:p>
    <w:p w:rsidR="007A57D7" w:rsidRPr="00EF21B3" w:rsidRDefault="0020698C" w:rsidP="00EF21B3">
      <w:pPr>
        <w:spacing w:line="360" w:lineRule="auto"/>
        <w:jc w:val="both"/>
        <w:rPr>
          <w:rFonts w:ascii="Calibri" w:hAnsi="Calibri"/>
          <w:color w:val="auto"/>
          <w:sz w:val="24"/>
          <w:szCs w:val="24"/>
          <w:lang w:val="it-IT"/>
        </w:rPr>
      </w:pPr>
      <w:r w:rsidRPr="00EF21B3">
        <w:rPr>
          <w:rFonts w:ascii="Calibri" w:hAnsi="Calibri"/>
          <w:color w:val="auto"/>
          <w:sz w:val="24"/>
          <w:szCs w:val="24"/>
          <w:lang w:val="it-IT"/>
        </w:rPr>
        <w:t xml:space="preserve">Në datën 21.06.2017 ora 16:00-18:30 u monitorua një aktivitet i subjektit zgjedhor në </w:t>
      </w:r>
      <w:r w:rsidR="001647A0" w:rsidRPr="00EF21B3">
        <w:rPr>
          <w:rFonts w:ascii="Calibri" w:hAnsi="Calibri"/>
          <w:color w:val="auto"/>
          <w:sz w:val="24"/>
          <w:szCs w:val="24"/>
          <w:lang w:val="it-IT"/>
        </w:rPr>
        <w:t>Durrës</w:t>
      </w:r>
      <w:r w:rsidRPr="00EF21B3">
        <w:rPr>
          <w:rFonts w:ascii="Calibri" w:hAnsi="Calibri"/>
          <w:color w:val="auto"/>
          <w:sz w:val="24"/>
          <w:szCs w:val="24"/>
          <w:lang w:val="it-IT"/>
        </w:rPr>
        <w:t xml:space="preserve">. Gjatë kohës së monitorimit </w:t>
      </w:r>
      <w:r w:rsidR="00DB3C6A" w:rsidRPr="00EF21B3">
        <w:rPr>
          <w:rFonts w:ascii="Calibri" w:hAnsi="Calibri"/>
          <w:color w:val="auto"/>
          <w:sz w:val="24"/>
          <w:szCs w:val="24"/>
          <w:lang w:val="it-IT"/>
        </w:rPr>
        <w:t>të</w:t>
      </w:r>
      <w:r w:rsidRPr="00EF21B3">
        <w:rPr>
          <w:rFonts w:ascii="Calibri" w:hAnsi="Calibri"/>
          <w:color w:val="auto"/>
          <w:sz w:val="24"/>
          <w:szCs w:val="24"/>
          <w:lang w:val="it-IT"/>
        </w:rPr>
        <w:t xml:space="preserve"> vetmet materiale propagandistike të shpërndara ishin </w:t>
      </w:r>
      <w:r w:rsidR="00CE2E00" w:rsidRPr="00EF21B3">
        <w:rPr>
          <w:rFonts w:ascii="Calibri" w:hAnsi="Calibri"/>
          <w:color w:val="auto"/>
          <w:sz w:val="24"/>
          <w:szCs w:val="24"/>
          <w:lang w:val="it-IT"/>
        </w:rPr>
        <w:t>flamuj</w:t>
      </w:r>
      <w:r w:rsidRPr="00EF21B3">
        <w:rPr>
          <w:rFonts w:ascii="Calibri" w:hAnsi="Calibri"/>
          <w:color w:val="auto"/>
          <w:sz w:val="24"/>
          <w:szCs w:val="24"/>
          <w:lang w:val="it-IT"/>
        </w:rPr>
        <w:t>, tullumbace, bluza T-shirt.</w:t>
      </w:r>
    </w:p>
    <w:p w:rsidR="00C16797" w:rsidRPr="00EF21B3" w:rsidRDefault="006C0F8F" w:rsidP="006C0F8F">
      <w:pPr>
        <w:jc w:val="both"/>
        <w:rPr>
          <w:rFonts w:ascii="Calibri" w:hAnsi="Calibri"/>
          <w:color w:val="auto"/>
          <w:sz w:val="24"/>
          <w:szCs w:val="24"/>
          <w:lang w:val="it-IT"/>
        </w:rPr>
      </w:pPr>
      <w:r w:rsidRPr="00EF21B3">
        <w:rPr>
          <w:rFonts w:ascii="Calibri" w:hAnsi="Calibri"/>
          <w:color w:val="auto"/>
          <w:sz w:val="24"/>
          <w:szCs w:val="24"/>
          <w:lang w:val="it-IT"/>
        </w:rPr>
        <w:t>Më poshtë ju nisim një përllogaritje të kostove të Aktivitetetit në Durrës:</w:t>
      </w: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4A0"/>
      </w:tblPr>
      <w:tblGrid>
        <w:gridCol w:w="448"/>
        <w:gridCol w:w="2944"/>
        <w:gridCol w:w="798"/>
        <w:gridCol w:w="646"/>
        <w:gridCol w:w="1808"/>
        <w:gridCol w:w="1297"/>
      </w:tblGrid>
      <w:tr w:rsidR="00086066" w:rsidRPr="00EF21B3" w:rsidTr="00086066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66" w:rsidRPr="00EF21B3" w:rsidRDefault="00086066" w:rsidP="00086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it-IT" w:eastAsia="it-IT"/>
              </w:rPr>
            </w:pPr>
            <w:r w:rsidRPr="00EF21B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it-IT" w:eastAsia="it-IT"/>
              </w:rPr>
              <w:t>Nr.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66" w:rsidRPr="00EF21B3" w:rsidRDefault="00086066" w:rsidP="00086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it-IT" w:eastAsia="it-IT"/>
              </w:rPr>
            </w:pPr>
            <w:r w:rsidRPr="00EF21B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it-IT" w:eastAsia="it-IT"/>
              </w:rPr>
              <w:t>Materiale, Pajisje, Sherbime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66" w:rsidRPr="00EF21B3" w:rsidRDefault="00086066" w:rsidP="00086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it-IT" w:eastAsia="it-IT"/>
              </w:rPr>
            </w:pPr>
            <w:r w:rsidRPr="00EF21B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it-IT" w:eastAsia="it-IT"/>
              </w:rPr>
              <w:t>Njesia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66" w:rsidRPr="00EF21B3" w:rsidRDefault="00086066" w:rsidP="00086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it-IT" w:eastAsia="it-IT"/>
              </w:rPr>
            </w:pPr>
            <w:r w:rsidRPr="00EF21B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it-IT" w:eastAsia="it-IT"/>
              </w:rPr>
              <w:t>Sasia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66" w:rsidRPr="00EF21B3" w:rsidRDefault="00086066" w:rsidP="00086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it-IT" w:eastAsia="it-IT"/>
              </w:rPr>
            </w:pPr>
            <w:r w:rsidRPr="00EF21B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it-IT" w:eastAsia="it-IT"/>
              </w:rPr>
              <w:t>Kosto per Njesi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66" w:rsidRPr="00EF21B3" w:rsidRDefault="00086066" w:rsidP="00086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it-IT" w:eastAsia="it-IT"/>
              </w:rPr>
            </w:pPr>
            <w:r w:rsidRPr="00EF21B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it-IT" w:eastAsia="it-IT"/>
              </w:rPr>
              <w:t>Vlera</w:t>
            </w:r>
          </w:p>
        </w:tc>
      </w:tr>
      <w:tr w:rsidR="00086066" w:rsidRPr="00EF21B3" w:rsidTr="0008606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066" w:rsidRPr="00EF21B3" w:rsidRDefault="00086066" w:rsidP="000860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t-IT" w:eastAsia="it-IT"/>
              </w:rPr>
            </w:pPr>
            <w:r w:rsidRPr="00EF21B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t-IT" w:eastAsia="it-IT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066" w:rsidRPr="00EF21B3" w:rsidRDefault="00086066" w:rsidP="00086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t-IT" w:eastAsia="it-IT"/>
              </w:rPr>
            </w:pPr>
            <w:r w:rsidRPr="00EF21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Podium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066" w:rsidRPr="00EF21B3" w:rsidRDefault="00086066" w:rsidP="00086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t-IT" w:eastAsia="it-IT"/>
              </w:rPr>
            </w:pPr>
            <w:r w:rsidRPr="00EF21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Cope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066" w:rsidRPr="00EF21B3" w:rsidRDefault="00086066" w:rsidP="00086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t-IT" w:eastAsia="it-IT"/>
              </w:rPr>
            </w:pPr>
            <w:r w:rsidRPr="00EF21B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t-IT" w:eastAsia="it-IT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066" w:rsidRPr="00EF21B3" w:rsidRDefault="00086066" w:rsidP="00086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t-IT" w:eastAsia="it-IT"/>
              </w:rPr>
            </w:pPr>
            <w:r w:rsidRPr="00EF21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 xml:space="preserve">                  15,000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066" w:rsidRPr="00EF21B3" w:rsidRDefault="00086066" w:rsidP="00086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t-IT" w:eastAsia="it-IT"/>
              </w:rPr>
            </w:pPr>
            <w:r w:rsidRPr="00EF21B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t-IT" w:eastAsia="it-IT"/>
              </w:rPr>
              <w:t xml:space="preserve">         15,000 </w:t>
            </w:r>
          </w:p>
        </w:tc>
      </w:tr>
      <w:tr w:rsidR="00086066" w:rsidRPr="00EF21B3" w:rsidTr="0008606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066" w:rsidRPr="00EF21B3" w:rsidRDefault="00086066" w:rsidP="000860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t-IT" w:eastAsia="it-IT"/>
              </w:rPr>
            </w:pPr>
            <w:r w:rsidRPr="00EF21B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t-IT" w:eastAsia="it-I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066" w:rsidRPr="00EF21B3" w:rsidRDefault="00086066" w:rsidP="00086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t-IT" w:eastAsia="it-IT"/>
              </w:rPr>
            </w:pPr>
            <w:proofErr w:type="spellStart"/>
            <w:r w:rsidRPr="00EF21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Banera</w:t>
            </w:r>
            <w:proofErr w:type="spellEnd"/>
            <w:r w:rsidRPr="00EF21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EF21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ose</w:t>
            </w:r>
            <w:proofErr w:type="spellEnd"/>
            <w:r w:rsidRPr="00EF21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EF21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Stenda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066" w:rsidRPr="00EF21B3" w:rsidRDefault="00086066" w:rsidP="00086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t-IT" w:eastAsia="it-IT"/>
              </w:rPr>
            </w:pPr>
            <w:r w:rsidRPr="00EF21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Cope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066" w:rsidRPr="00EF21B3" w:rsidRDefault="00086066" w:rsidP="00086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t-IT" w:eastAsia="it-IT"/>
              </w:rPr>
            </w:pPr>
            <w:r w:rsidRPr="00EF21B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t-IT" w:eastAsia="it-IT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066" w:rsidRPr="00EF21B3" w:rsidRDefault="00086066" w:rsidP="00086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t-IT" w:eastAsia="it-IT"/>
              </w:rPr>
            </w:pPr>
            <w:r w:rsidRPr="00EF21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 xml:space="preserve">                  10,000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066" w:rsidRPr="00EF21B3" w:rsidRDefault="00086066" w:rsidP="00086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t-IT" w:eastAsia="it-IT"/>
              </w:rPr>
            </w:pPr>
            <w:r w:rsidRPr="00EF21B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t-IT" w:eastAsia="it-IT"/>
              </w:rPr>
              <w:t xml:space="preserve">         10,000 </w:t>
            </w:r>
          </w:p>
        </w:tc>
      </w:tr>
      <w:tr w:rsidR="00086066" w:rsidRPr="00EF21B3" w:rsidTr="0008606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066" w:rsidRPr="00EF21B3" w:rsidRDefault="00086066" w:rsidP="000860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t-IT" w:eastAsia="it-IT"/>
              </w:rPr>
            </w:pPr>
            <w:r w:rsidRPr="00EF21B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t-IT" w:eastAsia="it-IT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066" w:rsidRPr="00EF21B3" w:rsidRDefault="00086066" w:rsidP="00086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t-IT" w:eastAsia="it-IT"/>
              </w:rPr>
            </w:pPr>
            <w:proofErr w:type="spellStart"/>
            <w:r w:rsidRPr="00EF21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Fonia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066" w:rsidRPr="00EF21B3" w:rsidRDefault="00086066" w:rsidP="00086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t-IT" w:eastAsia="it-IT"/>
              </w:rPr>
            </w:pPr>
            <w:r w:rsidRPr="00EF21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Cope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066" w:rsidRPr="00EF21B3" w:rsidRDefault="00086066" w:rsidP="00086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t-IT" w:eastAsia="it-IT"/>
              </w:rPr>
            </w:pPr>
            <w:r w:rsidRPr="00EF21B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t-IT" w:eastAsia="it-IT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066" w:rsidRPr="00EF21B3" w:rsidRDefault="00086066" w:rsidP="00086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t-IT" w:eastAsia="it-IT"/>
              </w:rPr>
            </w:pPr>
            <w:r w:rsidRPr="00EF21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 xml:space="preserve">                  20,000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066" w:rsidRPr="00EF21B3" w:rsidRDefault="00086066" w:rsidP="00086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t-IT" w:eastAsia="it-IT"/>
              </w:rPr>
            </w:pPr>
            <w:r w:rsidRPr="00EF21B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t-IT" w:eastAsia="it-IT"/>
              </w:rPr>
              <w:t xml:space="preserve">         20,000 </w:t>
            </w:r>
          </w:p>
        </w:tc>
      </w:tr>
      <w:tr w:rsidR="00086066" w:rsidRPr="00EF21B3" w:rsidTr="0008606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066" w:rsidRPr="00EF21B3" w:rsidRDefault="00086066" w:rsidP="000860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t-IT" w:eastAsia="it-IT"/>
              </w:rPr>
            </w:pPr>
            <w:r w:rsidRPr="00EF21B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t-IT" w:eastAsia="it-IT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066" w:rsidRPr="00EF21B3" w:rsidRDefault="00086066" w:rsidP="00086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t-IT" w:eastAsia="it-IT"/>
              </w:rPr>
            </w:pPr>
            <w:proofErr w:type="spellStart"/>
            <w:r w:rsidRPr="00EF21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Kamera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066" w:rsidRPr="00EF21B3" w:rsidRDefault="00086066" w:rsidP="00086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t-IT" w:eastAsia="it-IT"/>
              </w:rPr>
            </w:pPr>
            <w:r w:rsidRPr="00EF21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Cope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066" w:rsidRPr="00EF21B3" w:rsidRDefault="00086066" w:rsidP="00086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t-IT" w:eastAsia="it-IT"/>
              </w:rPr>
            </w:pPr>
            <w:r w:rsidRPr="00EF21B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t-IT" w:eastAsia="it-IT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066" w:rsidRPr="00EF21B3" w:rsidRDefault="00086066" w:rsidP="00086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t-IT" w:eastAsia="it-IT"/>
              </w:rPr>
            </w:pPr>
            <w:r w:rsidRPr="00EF21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 xml:space="preserve">                  15,000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066" w:rsidRPr="00EF21B3" w:rsidRDefault="00086066" w:rsidP="00086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t-IT" w:eastAsia="it-IT"/>
              </w:rPr>
            </w:pPr>
            <w:r w:rsidRPr="00EF21B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t-IT" w:eastAsia="it-IT"/>
              </w:rPr>
              <w:t xml:space="preserve">         15,000 </w:t>
            </w:r>
          </w:p>
        </w:tc>
      </w:tr>
      <w:tr w:rsidR="00086066" w:rsidRPr="00EF21B3" w:rsidTr="0008606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066" w:rsidRPr="00EF21B3" w:rsidRDefault="00086066" w:rsidP="000860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t-IT" w:eastAsia="it-IT"/>
              </w:rPr>
            </w:pPr>
            <w:r w:rsidRPr="00EF21B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t-IT" w:eastAsia="it-IT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066" w:rsidRPr="00EF21B3" w:rsidRDefault="00086066" w:rsidP="00086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t-IT" w:eastAsia="it-IT"/>
              </w:rPr>
            </w:pPr>
            <w:proofErr w:type="spellStart"/>
            <w:r w:rsidRPr="00EF21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Fotograf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066" w:rsidRPr="00EF21B3" w:rsidRDefault="00086066" w:rsidP="00086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t-IT" w:eastAsia="it-IT"/>
              </w:rPr>
            </w:pPr>
            <w:r w:rsidRPr="00EF21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Cope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066" w:rsidRPr="00EF21B3" w:rsidRDefault="00086066" w:rsidP="00086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t-IT" w:eastAsia="it-IT"/>
              </w:rPr>
            </w:pPr>
            <w:r w:rsidRPr="00EF21B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t-IT" w:eastAsia="it-IT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066" w:rsidRPr="00EF21B3" w:rsidRDefault="00086066" w:rsidP="00086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t-IT" w:eastAsia="it-IT"/>
              </w:rPr>
            </w:pPr>
            <w:r w:rsidRPr="00EF21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 xml:space="preserve">                  15,000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066" w:rsidRPr="00EF21B3" w:rsidRDefault="00086066" w:rsidP="00086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t-IT" w:eastAsia="it-IT"/>
              </w:rPr>
            </w:pPr>
            <w:r w:rsidRPr="00EF21B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t-IT" w:eastAsia="it-IT"/>
              </w:rPr>
              <w:t xml:space="preserve">         15,000 </w:t>
            </w:r>
          </w:p>
        </w:tc>
      </w:tr>
      <w:tr w:rsidR="00086066" w:rsidRPr="00EF21B3" w:rsidTr="0008606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066" w:rsidRPr="00EF21B3" w:rsidRDefault="00086066" w:rsidP="000860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t-IT" w:eastAsia="it-IT"/>
              </w:rPr>
            </w:pPr>
            <w:r w:rsidRPr="00EF21B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t-IT" w:eastAsia="it-IT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066" w:rsidRPr="00EF21B3" w:rsidRDefault="00086066" w:rsidP="00086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t-IT" w:eastAsia="it-IT"/>
              </w:rPr>
            </w:pPr>
            <w:proofErr w:type="spellStart"/>
            <w:r w:rsidRPr="00EF21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Flamur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066" w:rsidRPr="00EF21B3" w:rsidRDefault="00086066" w:rsidP="00086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t-IT" w:eastAsia="it-IT"/>
              </w:rPr>
            </w:pPr>
            <w:r w:rsidRPr="00EF21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Cope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066" w:rsidRPr="00EF21B3" w:rsidRDefault="00086066" w:rsidP="00086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t-IT" w:eastAsia="it-IT"/>
              </w:rPr>
            </w:pPr>
            <w:r w:rsidRPr="00EF21B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t-IT" w:eastAsia="it-IT"/>
              </w:rPr>
              <w:t>4000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066" w:rsidRPr="00EF21B3" w:rsidRDefault="00086066" w:rsidP="00086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t-IT" w:eastAsia="it-IT"/>
              </w:rPr>
            </w:pPr>
            <w:r w:rsidRPr="00EF21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 xml:space="preserve">                        200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066" w:rsidRPr="00EF21B3" w:rsidRDefault="00086066" w:rsidP="00086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t-IT" w:eastAsia="it-IT"/>
              </w:rPr>
            </w:pPr>
            <w:r w:rsidRPr="00EF21B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t-IT" w:eastAsia="it-IT"/>
              </w:rPr>
              <w:t xml:space="preserve">      800,000 </w:t>
            </w:r>
          </w:p>
        </w:tc>
      </w:tr>
      <w:tr w:rsidR="00086066" w:rsidRPr="00EF21B3" w:rsidTr="0008606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066" w:rsidRPr="00EF21B3" w:rsidRDefault="00086066" w:rsidP="000860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t-IT" w:eastAsia="it-IT"/>
              </w:rPr>
            </w:pPr>
            <w:r w:rsidRPr="00EF21B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t-IT" w:eastAsia="it-IT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066" w:rsidRPr="00EF21B3" w:rsidRDefault="00086066" w:rsidP="00086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t-IT" w:eastAsia="it-IT"/>
              </w:rPr>
            </w:pPr>
            <w:proofErr w:type="spellStart"/>
            <w:r w:rsidRPr="00EF21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Shirita</w:t>
            </w:r>
            <w:proofErr w:type="spellEnd"/>
            <w:r w:rsidRPr="00EF21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 xml:space="preserve"> Dore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066" w:rsidRPr="00EF21B3" w:rsidRDefault="00086066" w:rsidP="00086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t-IT" w:eastAsia="it-IT"/>
              </w:rPr>
            </w:pPr>
            <w:r w:rsidRPr="00EF21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Cope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066" w:rsidRPr="00EF21B3" w:rsidRDefault="00086066" w:rsidP="00086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t-IT" w:eastAsia="it-IT"/>
              </w:rPr>
            </w:pPr>
            <w:r w:rsidRPr="00EF21B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t-IT" w:eastAsia="it-IT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066" w:rsidRPr="00EF21B3" w:rsidRDefault="00086066" w:rsidP="00086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t-IT" w:eastAsia="it-IT"/>
              </w:rPr>
            </w:pPr>
            <w:r w:rsidRPr="00EF21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 xml:space="preserve">                        100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066" w:rsidRPr="00EF21B3" w:rsidRDefault="00086066" w:rsidP="00086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t-IT" w:eastAsia="it-IT"/>
              </w:rPr>
            </w:pPr>
            <w:r w:rsidRPr="00EF21B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t-IT" w:eastAsia="it-IT"/>
              </w:rPr>
              <w:t xml:space="preserve">         50,000 </w:t>
            </w:r>
          </w:p>
        </w:tc>
      </w:tr>
      <w:tr w:rsidR="00086066" w:rsidRPr="00EF21B3" w:rsidTr="0008606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066" w:rsidRPr="00EF21B3" w:rsidRDefault="00086066" w:rsidP="000860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t-IT" w:eastAsia="it-IT"/>
              </w:rPr>
            </w:pPr>
            <w:r w:rsidRPr="00EF21B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t-IT" w:eastAsia="it-IT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066" w:rsidRPr="00EF21B3" w:rsidRDefault="00086066" w:rsidP="00086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t-IT" w:eastAsia="it-IT"/>
              </w:rPr>
            </w:pPr>
            <w:r w:rsidRPr="00EF21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 xml:space="preserve">Transport </w:t>
            </w:r>
            <w:proofErr w:type="spellStart"/>
            <w:r w:rsidRPr="00EF21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materiale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066" w:rsidRPr="00EF21B3" w:rsidRDefault="00086066" w:rsidP="00086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t-IT" w:eastAsia="it-IT"/>
              </w:rPr>
            </w:pPr>
            <w:r w:rsidRPr="00EF21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Cope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066" w:rsidRPr="00EF21B3" w:rsidRDefault="00086066" w:rsidP="00086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t-IT" w:eastAsia="it-IT"/>
              </w:rPr>
            </w:pPr>
            <w:r w:rsidRPr="00EF21B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t-IT" w:eastAsia="it-IT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066" w:rsidRPr="00EF21B3" w:rsidRDefault="00086066" w:rsidP="00086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t-IT" w:eastAsia="it-IT"/>
              </w:rPr>
            </w:pPr>
            <w:r w:rsidRPr="00EF21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 xml:space="preserve">                  15,000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066" w:rsidRPr="00EF21B3" w:rsidRDefault="00086066" w:rsidP="00086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t-IT" w:eastAsia="it-IT"/>
              </w:rPr>
            </w:pPr>
            <w:r w:rsidRPr="00EF21B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t-IT" w:eastAsia="it-IT"/>
              </w:rPr>
              <w:t xml:space="preserve">         15,000 </w:t>
            </w:r>
          </w:p>
        </w:tc>
      </w:tr>
      <w:tr w:rsidR="00086066" w:rsidRPr="00EF21B3" w:rsidTr="0008606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066" w:rsidRPr="00EF21B3" w:rsidRDefault="00086066" w:rsidP="000860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t-IT" w:eastAsia="it-IT"/>
              </w:rPr>
            </w:pPr>
            <w:r w:rsidRPr="00EF21B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t-IT" w:eastAsia="it-IT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066" w:rsidRPr="00EF21B3" w:rsidRDefault="00086066" w:rsidP="00086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t-IT" w:eastAsia="it-IT"/>
              </w:rPr>
            </w:pPr>
            <w:r w:rsidRPr="00EF21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 xml:space="preserve">Transport i </w:t>
            </w:r>
            <w:proofErr w:type="spellStart"/>
            <w:r w:rsidRPr="00EF21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pjesemarresve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066" w:rsidRPr="00EF21B3" w:rsidRDefault="00086066" w:rsidP="00086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t-IT" w:eastAsia="it-IT"/>
              </w:rPr>
            </w:pPr>
            <w:proofErr w:type="spellStart"/>
            <w:r w:rsidRPr="00EF21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Individ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066" w:rsidRPr="00EF21B3" w:rsidRDefault="00086066" w:rsidP="00086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t-IT" w:eastAsia="it-IT"/>
              </w:rPr>
            </w:pPr>
            <w:r w:rsidRPr="00EF21B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t-IT" w:eastAsia="it-IT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066" w:rsidRPr="00EF21B3" w:rsidRDefault="00086066" w:rsidP="00086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t-IT" w:eastAsia="it-IT"/>
              </w:rPr>
            </w:pPr>
            <w:r w:rsidRPr="00EF21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 xml:space="preserve">                        200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066" w:rsidRPr="00EF21B3" w:rsidRDefault="00086066" w:rsidP="00086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t-IT" w:eastAsia="it-IT"/>
              </w:rPr>
            </w:pPr>
            <w:r w:rsidRPr="00EF21B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t-IT" w:eastAsia="it-IT"/>
              </w:rPr>
              <w:t xml:space="preserve">         40,000 </w:t>
            </w:r>
          </w:p>
        </w:tc>
      </w:tr>
      <w:tr w:rsidR="00086066" w:rsidRPr="00EF21B3" w:rsidTr="0008606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066" w:rsidRPr="00EF21B3" w:rsidRDefault="00086066" w:rsidP="00086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t-IT"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066" w:rsidRPr="00EF21B3" w:rsidRDefault="00086066" w:rsidP="00086066">
            <w:pPr>
              <w:spacing w:after="0" w:line="240" w:lineRule="auto"/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it-IT"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066" w:rsidRPr="00EF21B3" w:rsidRDefault="00086066" w:rsidP="00086066">
            <w:pPr>
              <w:spacing w:after="0" w:line="240" w:lineRule="auto"/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it-IT" w:eastAsia="it-IT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066" w:rsidRPr="00EF21B3" w:rsidRDefault="00086066" w:rsidP="00086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it-IT" w:eastAsia="it-IT"/>
              </w:rPr>
            </w:pPr>
            <w:r w:rsidRPr="00EF21B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it-IT" w:eastAsia="it-IT"/>
              </w:rPr>
              <w:t>TOTALI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066" w:rsidRPr="00EF21B3" w:rsidRDefault="00086066" w:rsidP="000860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it-IT" w:eastAsia="it-IT"/>
              </w:rPr>
            </w:pPr>
            <w:r w:rsidRPr="00EF21B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it-IT" w:eastAsia="it-IT"/>
              </w:rPr>
              <w:t xml:space="preserve">      980,000 </w:t>
            </w:r>
          </w:p>
        </w:tc>
      </w:tr>
    </w:tbl>
    <w:p w:rsidR="00EF21B3" w:rsidRDefault="009F5C21" w:rsidP="00EF21B3">
      <w:pPr>
        <w:spacing w:line="360" w:lineRule="auto"/>
        <w:jc w:val="both"/>
        <w:rPr>
          <w:rFonts w:ascii="Calibri" w:hAnsi="Calibri"/>
          <w:color w:val="auto"/>
          <w:sz w:val="24"/>
          <w:szCs w:val="24"/>
        </w:rPr>
      </w:pPr>
      <w:proofErr w:type="spellStart"/>
      <w:proofErr w:type="gramStart"/>
      <w:r w:rsidRPr="00EF21B3">
        <w:rPr>
          <w:rFonts w:ascii="Calibri" w:hAnsi="Calibri"/>
          <w:color w:val="auto"/>
          <w:sz w:val="24"/>
          <w:szCs w:val="24"/>
        </w:rPr>
        <w:lastRenderedPageBreak/>
        <w:t>Në</w:t>
      </w:r>
      <w:proofErr w:type="spellEnd"/>
      <w:r w:rsidRPr="00EF21B3">
        <w:rPr>
          <w:rFonts w:ascii="Calibri" w:hAnsi="Calibri"/>
          <w:color w:val="auto"/>
          <w:sz w:val="24"/>
          <w:szCs w:val="24"/>
        </w:rPr>
        <w:t xml:space="preserve"> </w:t>
      </w:r>
      <w:proofErr w:type="spellStart"/>
      <w:r w:rsidRPr="00EF21B3">
        <w:rPr>
          <w:rFonts w:ascii="Calibri" w:hAnsi="Calibri"/>
          <w:color w:val="auto"/>
          <w:sz w:val="24"/>
          <w:szCs w:val="24"/>
        </w:rPr>
        <w:t>datën</w:t>
      </w:r>
      <w:proofErr w:type="spellEnd"/>
      <w:r w:rsidRPr="00EF21B3">
        <w:rPr>
          <w:rFonts w:ascii="Calibri" w:hAnsi="Calibri"/>
          <w:color w:val="auto"/>
          <w:sz w:val="24"/>
          <w:szCs w:val="24"/>
        </w:rPr>
        <w:t xml:space="preserve"> 22.06.2017 </w:t>
      </w:r>
      <w:proofErr w:type="spellStart"/>
      <w:r w:rsidRPr="00EF21B3">
        <w:rPr>
          <w:rFonts w:ascii="Calibri" w:hAnsi="Calibri"/>
          <w:color w:val="auto"/>
          <w:sz w:val="24"/>
          <w:szCs w:val="24"/>
        </w:rPr>
        <w:t>ora</w:t>
      </w:r>
      <w:proofErr w:type="spellEnd"/>
      <w:r w:rsidRPr="00EF21B3">
        <w:rPr>
          <w:rFonts w:ascii="Calibri" w:hAnsi="Calibri"/>
          <w:color w:val="auto"/>
          <w:sz w:val="24"/>
          <w:szCs w:val="24"/>
        </w:rPr>
        <w:t xml:space="preserve"> 16:30-18:30 u </w:t>
      </w:r>
      <w:proofErr w:type="spellStart"/>
      <w:r w:rsidRPr="00EF21B3">
        <w:rPr>
          <w:rFonts w:ascii="Calibri" w:hAnsi="Calibri"/>
          <w:color w:val="auto"/>
          <w:sz w:val="24"/>
          <w:szCs w:val="24"/>
        </w:rPr>
        <w:t>monitorua</w:t>
      </w:r>
      <w:proofErr w:type="spellEnd"/>
      <w:r w:rsidRPr="00EF21B3">
        <w:rPr>
          <w:rFonts w:ascii="Calibri" w:hAnsi="Calibri"/>
          <w:color w:val="auto"/>
          <w:sz w:val="24"/>
          <w:szCs w:val="24"/>
        </w:rPr>
        <w:t xml:space="preserve"> </w:t>
      </w:r>
      <w:proofErr w:type="spellStart"/>
      <w:r w:rsidRPr="00EF21B3">
        <w:rPr>
          <w:rFonts w:ascii="Calibri" w:hAnsi="Calibri"/>
          <w:color w:val="auto"/>
          <w:sz w:val="24"/>
          <w:szCs w:val="24"/>
        </w:rPr>
        <w:t>një</w:t>
      </w:r>
      <w:proofErr w:type="spellEnd"/>
      <w:r w:rsidRPr="00EF21B3">
        <w:rPr>
          <w:rFonts w:ascii="Calibri" w:hAnsi="Calibri"/>
          <w:color w:val="auto"/>
          <w:sz w:val="24"/>
          <w:szCs w:val="24"/>
        </w:rPr>
        <w:t xml:space="preserve"> </w:t>
      </w:r>
      <w:proofErr w:type="spellStart"/>
      <w:r w:rsidRPr="00EF21B3">
        <w:rPr>
          <w:rFonts w:ascii="Calibri" w:hAnsi="Calibri"/>
          <w:color w:val="auto"/>
          <w:sz w:val="24"/>
          <w:szCs w:val="24"/>
        </w:rPr>
        <w:t>aktivitet</w:t>
      </w:r>
      <w:proofErr w:type="spellEnd"/>
      <w:r w:rsidRPr="00EF21B3">
        <w:rPr>
          <w:rFonts w:ascii="Calibri" w:hAnsi="Calibri"/>
          <w:color w:val="auto"/>
          <w:sz w:val="24"/>
          <w:szCs w:val="24"/>
        </w:rPr>
        <w:t xml:space="preserve"> i </w:t>
      </w:r>
      <w:proofErr w:type="spellStart"/>
      <w:r w:rsidRPr="00EF21B3">
        <w:rPr>
          <w:rFonts w:ascii="Calibri" w:hAnsi="Calibri"/>
          <w:color w:val="auto"/>
          <w:sz w:val="24"/>
          <w:szCs w:val="24"/>
        </w:rPr>
        <w:t>subjektit</w:t>
      </w:r>
      <w:proofErr w:type="spellEnd"/>
      <w:r w:rsidRPr="00EF21B3">
        <w:rPr>
          <w:rFonts w:ascii="Calibri" w:hAnsi="Calibri"/>
          <w:color w:val="auto"/>
          <w:sz w:val="24"/>
          <w:szCs w:val="24"/>
        </w:rPr>
        <w:t xml:space="preserve"> </w:t>
      </w:r>
      <w:proofErr w:type="spellStart"/>
      <w:r w:rsidRPr="00EF21B3">
        <w:rPr>
          <w:rFonts w:ascii="Calibri" w:hAnsi="Calibri"/>
          <w:color w:val="auto"/>
          <w:sz w:val="24"/>
          <w:szCs w:val="24"/>
        </w:rPr>
        <w:t>zgjedhor</w:t>
      </w:r>
      <w:proofErr w:type="spellEnd"/>
      <w:r w:rsidRPr="00EF21B3">
        <w:rPr>
          <w:rFonts w:ascii="Calibri" w:hAnsi="Calibri"/>
          <w:color w:val="auto"/>
          <w:sz w:val="24"/>
          <w:szCs w:val="24"/>
        </w:rPr>
        <w:t xml:space="preserve"> </w:t>
      </w:r>
      <w:proofErr w:type="spellStart"/>
      <w:r w:rsidRPr="00EF21B3">
        <w:rPr>
          <w:rFonts w:ascii="Calibri" w:hAnsi="Calibri"/>
          <w:color w:val="auto"/>
          <w:sz w:val="24"/>
          <w:szCs w:val="24"/>
        </w:rPr>
        <w:t>në</w:t>
      </w:r>
      <w:proofErr w:type="spellEnd"/>
      <w:r w:rsidRPr="00EF21B3">
        <w:rPr>
          <w:rFonts w:ascii="Calibri" w:hAnsi="Calibri"/>
          <w:color w:val="auto"/>
          <w:sz w:val="24"/>
          <w:szCs w:val="24"/>
        </w:rPr>
        <w:t xml:space="preserve"> </w:t>
      </w:r>
      <w:proofErr w:type="spellStart"/>
      <w:r w:rsidRPr="00EF21B3">
        <w:rPr>
          <w:rFonts w:ascii="Calibri" w:hAnsi="Calibri"/>
          <w:color w:val="auto"/>
          <w:sz w:val="24"/>
          <w:szCs w:val="24"/>
        </w:rPr>
        <w:t>Kavajë</w:t>
      </w:r>
      <w:proofErr w:type="spellEnd"/>
      <w:r w:rsidRPr="00EF21B3">
        <w:rPr>
          <w:rFonts w:ascii="Calibri" w:hAnsi="Calibri"/>
          <w:color w:val="auto"/>
          <w:sz w:val="24"/>
          <w:szCs w:val="24"/>
        </w:rPr>
        <w:t>.</w:t>
      </w:r>
      <w:proofErr w:type="gramEnd"/>
      <w:r w:rsidRPr="00EF21B3">
        <w:rPr>
          <w:rFonts w:ascii="Calibri" w:hAnsi="Calibri"/>
          <w:color w:val="auto"/>
          <w:sz w:val="24"/>
          <w:szCs w:val="24"/>
        </w:rPr>
        <w:t xml:space="preserve"> </w:t>
      </w:r>
      <w:proofErr w:type="spellStart"/>
      <w:proofErr w:type="gramStart"/>
      <w:r w:rsidRPr="00EF21B3">
        <w:rPr>
          <w:rFonts w:ascii="Calibri" w:hAnsi="Calibri"/>
          <w:color w:val="auto"/>
          <w:sz w:val="24"/>
          <w:szCs w:val="24"/>
        </w:rPr>
        <w:t>Gjatë</w:t>
      </w:r>
      <w:proofErr w:type="spellEnd"/>
      <w:r w:rsidRPr="00EF21B3">
        <w:rPr>
          <w:rFonts w:ascii="Calibri" w:hAnsi="Calibri"/>
          <w:color w:val="auto"/>
          <w:sz w:val="24"/>
          <w:szCs w:val="24"/>
        </w:rPr>
        <w:t xml:space="preserve"> </w:t>
      </w:r>
      <w:proofErr w:type="spellStart"/>
      <w:r w:rsidRPr="00EF21B3">
        <w:rPr>
          <w:rFonts w:ascii="Calibri" w:hAnsi="Calibri"/>
          <w:color w:val="auto"/>
          <w:sz w:val="24"/>
          <w:szCs w:val="24"/>
        </w:rPr>
        <w:t>kohës</w:t>
      </w:r>
      <w:proofErr w:type="spellEnd"/>
      <w:r w:rsidRPr="00EF21B3">
        <w:rPr>
          <w:rFonts w:ascii="Calibri" w:hAnsi="Calibri"/>
          <w:color w:val="auto"/>
          <w:sz w:val="24"/>
          <w:szCs w:val="24"/>
        </w:rPr>
        <w:t xml:space="preserve"> </w:t>
      </w:r>
      <w:proofErr w:type="spellStart"/>
      <w:r w:rsidRPr="00EF21B3">
        <w:rPr>
          <w:rFonts w:ascii="Calibri" w:hAnsi="Calibri"/>
          <w:color w:val="auto"/>
          <w:sz w:val="24"/>
          <w:szCs w:val="24"/>
        </w:rPr>
        <w:t>së</w:t>
      </w:r>
      <w:proofErr w:type="spellEnd"/>
      <w:r w:rsidRPr="00EF21B3">
        <w:rPr>
          <w:rFonts w:ascii="Calibri" w:hAnsi="Calibri"/>
          <w:color w:val="auto"/>
          <w:sz w:val="24"/>
          <w:szCs w:val="24"/>
        </w:rPr>
        <w:t xml:space="preserve"> </w:t>
      </w:r>
      <w:proofErr w:type="spellStart"/>
      <w:r w:rsidRPr="00EF21B3">
        <w:rPr>
          <w:rFonts w:ascii="Calibri" w:hAnsi="Calibri"/>
          <w:color w:val="auto"/>
          <w:sz w:val="24"/>
          <w:szCs w:val="24"/>
        </w:rPr>
        <w:t>monitorimit</w:t>
      </w:r>
      <w:proofErr w:type="spellEnd"/>
      <w:r w:rsidRPr="00EF21B3">
        <w:rPr>
          <w:rFonts w:ascii="Calibri" w:hAnsi="Calibri"/>
          <w:color w:val="auto"/>
          <w:sz w:val="24"/>
          <w:szCs w:val="24"/>
        </w:rPr>
        <w:t xml:space="preserve"> </w:t>
      </w:r>
      <w:proofErr w:type="spellStart"/>
      <w:r w:rsidRPr="00EF21B3">
        <w:rPr>
          <w:rFonts w:ascii="Calibri" w:hAnsi="Calibri"/>
          <w:color w:val="auto"/>
          <w:sz w:val="24"/>
          <w:szCs w:val="24"/>
        </w:rPr>
        <w:t>të</w:t>
      </w:r>
      <w:proofErr w:type="spellEnd"/>
      <w:r w:rsidRPr="00EF21B3">
        <w:rPr>
          <w:rFonts w:ascii="Calibri" w:hAnsi="Calibri"/>
          <w:color w:val="auto"/>
          <w:sz w:val="24"/>
          <w:szCs w:val="24"/>
        </w:rPr>
        <w:t xml:space="preserve"> </w:t>
      </w:r>
      <w:proofErr w:type="spellStart"/>
      <w:r w:rsidRPr="00EF21B3">
        <w:rPr>
          <w:rFonts w:ascii="Calibri" w:hAnsi="Calibri"/>
          <w:color w:val="auto"/>
          <w:sz w:val="24"/>
          <w:szCs w:val="24"/>
        </w:rPr>
        <w:t>vetmet</w:t>
      </w:r>
      <w:proofErr w:type="spellEnd"/>
      <w:r w:rsidRPr="00EF21B3">
        <w:rPr>
          <w:rFonts w:ascii="Calibri" w:hAnsi="Calibri"/>
          <w:color w:val="auto"/>
          <w:sz w:val="24"/>
          <w:szCs w:val="24"/>
        </w:rPr>
        <w:t xml:space="preserve"> </w:t>
      </w:r>
      <w:proofErr w:type="spellStart"/>
      <w:r w:rsidRPr="00EF21B3">
        <w:rPr>
          <w:rFonts w:ascii="Calibri" w:hAnsi="Calibri"/>
          <w:color w:val="auto"/>
          <w:sz w:val="24"/>
          <w:szCs w:val="24"/>
        </w:rPr>
        <w:t>materiale</w:t>
      </w:r>
      <w:proofErr w:type="spellEnd"/>
      <w:r w:rsidRPr="00EF21B3">
        <w:rPr>
          <w:rFonts w:ascii="Calibri" w:hAnsi="Calibri"/>
          <w:color w:val="auto"/>
          <w:sz w:val="24"/>
          <w:szCs w:val="24"/>
        </w:rPr>
        <w:t xml:space="preserve"> </w:t>
      </w:r>
      <w:proofErr w:type="spellStart"/>
      <w:r w:rsidRPr="00EF21B3">
        <w:rPr>
          <w:rFonts w:ascii="Calibri" w:hAnsi="Calibri"/>
          <w:color w:val="auto"/>
          <w:sz w:val="24"/>
          <w:szCs w:val="24"/>
        </w:rPr>
        <w:t>propagandistike</w:t>
      </w:r>
      <w:proofErr w:type="spellEnd"/>
      <w:r w:rsidRPr="00EF21B3">
        <w:rPr>
          <w:rFonts w:ascii="Calibri" w:hAnsi="Calibri"/>
          <w:color w:val="auto"/>
          <w:sz w:val="24"/>
          <w:szCs w:val="24"/>
        </w:rPr>
        <w:t xml:space="preserve"> </w:t>
      </w:r>
      <w:proofErr w:type="spellStart"/>
      <w:r w:rsidRPr="00EF21B3">
        <w:rPr>
          <w:rFonts w:ascii="Calibri" w:hAnsi="Calibri"/>
          <w:color w:val="auto"/>
          <w:sz w:val="24"/>
          <w:szCs w:val="24"/>
        </w:rPr>
        <w:t>të</w:t>
      </w:r>
      <w:proofErr w:type="spellEnd"/>
      <w:r w:rsidRPr="00EF21B3">
        <w:rPr>
          <w:rFonts w:ascii="Calibri" w:hAnsi="Calibri"/>
          <w:color w:val="auto"/>
          <w:sz w:val="24"/>
          <w:szCs w:val="24"/>
        </w:rPr>
        <w:t xml:space="preserve"> </w:t>
      </w:r>
      <w:proofErr w:type="spellStart"/>
      <w:r w:rsidRPr="00EF21B3">
        <w:rPr>
          <w:rFonts w:ascii="Calibri" w:hAnsi="Calibri"/>
          <w:color w:val="auto"/>
          <w:sz w:val="24"/>
          <w:szCs w:val="24"/>
        </w:rPr>
        <w:t>shpërndara</w:t>
      </w:r>
      <w:proofErr w:type="spellEnd"/>
      <w:r w:rsidRPr="00EF21B3">
        <w:rPr>
          <w:rFonts w:ascii="Calibri" w:hAnsi="Calibri"/>
          <w:color w:val="auto"/>
          <w:sz w:val="24"/>
          <w:szCs w:val="24"/>
        </w:rPr>
        <w:t xml:space="preserve"> </w:t>
      </w:r>
      <w:proofErr w:type="spellStart"/>
      <w:r w:rsidRPr="00EF21B3">
        <w:rPr>
          <w:rFonts w:ascii="Calibri" w:hAnsi="Calibri"/>
          <w:color w:val="auto"/>
          <w:sz w:val="24"/>
          <w:szCs w:val="24"/>
        </w:rPr>
        <w:t>ishin</w:t>
      </w:r>
      <w:proofErr w:type="spellEnd"/>
      <w:r w:rsidRPr="00EF21B3">
        <w:rPr>
          <w:rFonts w:ascii="Calibri" w:hAnsi="Calibri"/>
          <w:color w:val="auto"/>
          <w:sz w:val="24"/>
          <w:szCs w:val="24"/>
        </w:rPr>
        <w:t xml:space="preserve"> </w:t>
      </w:r>
      <w:proofErr w:type="spellStart"/>
      <w:r w:rsidRPr="00EF21B3">
        <w:rPr>
          <w:rFonts w:ascii="Calibri" w:hAnsi="Calibri"/>
          <w:color w:val="auto"/>
          <w:sz w:val="24"/>
          <w:szCs w:val="24"/>
        </w:rPr>
        <w:t>flamu</w:t>
      </w:r>
      <w:r w:rsidR="00CE2E00" w:rsidRPr="00EF21B3">
        <w:rPr>
          <w:rFonts w:ascii="Calibri" w:hAnsi="Calibri"/>
          <w:color w:val="auto"/>
          <w:sz w:val="24"/>
          <w:szCs w:val="24"/>
        </w:rPr>
        <w:t>j</w:t>
      </w:r>
      <w:proofErr w:type="spellEnd"/>
      <w:r w:rsidRPr="00EF21B3">
        <w:rPr>
          <w:rFonts w:ascii="Calibri" w:hAnsi="Calibri"/>
          <w:color w:val="auto"/>
          <w:sz w:val="24"/>
          <w:szCs w:val="24"/>
        </w:rPr>
        <w:t xml:space="preserve">, </w:t>
      </w:r>
      <w:proofErr w:type="spellStart"/>
      <w:r w:rsidRPr="00EF21B3">
        <w:rPr>
          <w:rFonts w:ascii="Calibri" w:hAnsi="Calibri"/>
          <w:color w:val="auto"/>
          <w:sz w:val="24"/>
          <w:szCs w:val="24"/>
        </w:rPr>
        <w:t>bluza</w:t>
      </w:r>
      <w:proofErr w:type="spellEnd"/>
      <w:r w:rsidRPr="00EF21B3">
        <w:rPr>
          <w:rFonts w:ascii="Calibri" w:hAnsi="Calibri"/>
          <w:color w:val="auto"/>
          <w:sz w:val="24"/>
          <w:szCs w:val="24"/>
        </w:rPr>
        <w:t xml:space="preserve"> T-shirt.</w:t>
      </w:r>
      <w:proofErr w:type="gramEnd"/>
    </w:p>
    <w:p w:rsidR="00413599" w:rsidRDefault="00413599" w:rsidP="00EF21B3">
      <w:pPr>
        <w:spacing w:line="360" w:lineRule="auto"/>
        <w:jc w:val="both"/>
        <w:rPr>
          <w:rFonts w:ascii="Calibri" w:hAnsi="Calibri"/>
          <w:color w:val="auto"/>
          <w:sz w:val="24"/>
          <w:szCs w:val="24"/>
        </w:rPr>
      </w:pPr>
      <w:proofErr w:type="spellStart"/>
      <w:r w:rsidRPr="00EF21B3">
        <w:rPr>
          <w:rFonts w:ascii="Calibri" w:hAnsi="Calibri"/>
          <w:color w:val="auto"/>
          <w:sz w:val="24"/>
          <w:szCs w:val="24"/>
        </w:rPr>
        <w:t>Më</w:t>
      </w:r>
      <w:proofErr w:type="spellEnd"/>
      <w:r w:rsidRPr="00EF21B3">
        <w:rPr>
          <w:rFonts w:ascii="Calibri" w:hAnsi="Calibri"/>
          <w:color w:val="auto"/>
          <w:sz w:val="24"/>
          <w:szCs w:val="24"/>
        </w:rPr>
        <w:t xml:space="preserve"> </w:t>
      </w:r>
      <w:proofErr w:type="spellStart"/>
      <w:r w:rsidRPr="00EF21B3">
        <w:rPr>
          <w:rFonts w:ascii="Calibri" w:hAnsi="Calibri"/>
          <w:color w:val="auto"/>
          <w:sz w:val="24"/>
          <w:szCs w:val="24"/>
        </w:rPr>
        <w:t>poshtë</w:t>
      </w:r>
      <w:proofErr w:type="spellEnd"/>
      <w:r w:rsidRPr="00EF21B3">
        <w:rPr>
          <w:rFonts w:ascii="Calibri" w:hAnsi="Calibri"/>
          <w:color w:val="auto"/>
          <w:sz w:val="24"/>
          <w:szCs w:val="24"/>
        </w:rPr>
        <w:t xml:space="preserve"> </w:t>
      </w:r>
      <w:proofErr w:type="spellStart"/>
      <w:r w:rsidRPr="00EF21B3">
        <w:rPr>
          <w:rFonts w:ascii="Calibri" w:hAnsi="Calibri"/>
          <w:color w:val="auto"/>
          <w:sz w:val="24"/>
          <w:szCs w:val="24"/>
        </w:rPr>
        <w:t>ju</w:t>
      </w:r>
      <w:proofErr w:type="spellEnd"/>
      <w:r w:rsidRPr="00EF21B3">
        <w:rPr>
          <w:rFonts w:ascii="Calibri" w:hAnsi="Calibri"/>
          <w:color w:val="auto"/>
          <w:sz w:val="24"/>
          <w:szCs w:val="24"/>
        </w:rPr>
        <w:t xml:space="preserve"> </w:t>
      </w:r>
      <w:proofErr w:type="spellStart"/>
      <w:r w:rsidRPr="00EF21B3">
        <w:rPr>
          <w:rFonts w:ascii="Calibri" w:hAnsi="Calibri"/>
          <w:color w:val="auto"/>
          <w:sz w:val="24"/>
          <w:szCs w:val="24"/>
        </w:rPr>
        <w:t>nisim</w:t>
      </w:r>
      <w:proofErr w:type="spellEnd"/>
      <w:r w:rsidRPr="00EF21B3">
        <w:rPr>
          <w:rFonts w:ascii="Calibri" w:hAnsi="Calibri"/>
          <w:color w:val="auto"/>
          <w:sz w:val="24"/>
          <w:szCs w:val="24"/>
        </w:rPr>
        <w:t xml:space="preserve"> </w:t>
      </w:r>
      <w:proofErr w:type="spellStart"/>
      <w:r w:rsidRPr="00EF21B3">
        <w:rPr>
          <w:rFonts w:ascii="Calibri" w:hAnsi="Calibri"/>
          <w:color w:val="auto"/>
          <w:sz w:val="24"/>
          <w:szCs w:val="24"/>
        </w:rPr>
        <w:t>një</w:t>
      </w:r>
      <w:proofErr w:type="spellEnd"/>
      <w:r w:rsidRPr="00EF21B3">
        <w:rPr>
          <w:rFonts w:ascii="Calibri" w:hAnsi="Calibri"/>
          <w:color w:val="auto"/>
          <w:sz w:val="24"/>
          <w:szCs w:val="24"/>
        </w:rPr>
        <w:t xml:space="preserve"> </w:t>
      </w:r>
      <w:proofErr w:type="spellStart"/>
      <w:r w:rsidRPr="00EF21B3">
        <w:rPr>
          <w:rFonts w:ascii="Calibri" w:hAnsi="Calibri"/>
          <w:color w:val="auto"/>
          <w:sz w:val="24"/>
          <w:szCs w:val="24"/>
        </w:rPr>
        <w:t>përllogaritje</w:t>
      </w:r>
      <w:proofErr w:type="spellEnd"/>
      <w:r w:rsidRPr="00EF21B3">
        <w:rPr>
          <w:rFonts w:ascii="Calibri" w:hAnsi="Calibri"/>
          <w:color w:val="auto"/>
          <w:sz w:val="24"/>
          <w:szCs w:val="24"/>
        </w:rPr>
        <w:t xml:space="preserve"> </w:t>
      </w:r>
      <w:proofErr w:type="spellStart"/>
      <w:r w:rsidRPr="00EF21B3">
        <w:rPr>
          <w:rFonts w:ascii="Calibri" w:hAnsi="Calibri"/>
          <w:color w:val="auto"/>
          <w:sz w:val="24"/>
          <w:szCs w:val="24"/>
        </w:rPr>
        <w:t>të</w:t>
      </w:r>
      <w:proofErr w:type="spellEnd"/>
      <w:r w:rsidRPr="00EF21B3">
        <w:rPr>
          <w:rFonts w:ascii="Calibri" w:hAnsi="Calibri"/>
          <w:color w:val="auto"/>
          <w:sz w:val="24"/>
          <w:szCs w:val="24"/>
        </w:rPr>
        <w:t xml:space="preserve"> </w:t>
      </w:r>
      <w:proofErr w:type="spellStart"/>
      <w:r w:rsidRPr="00EF21B3">
        <w:rPr>
          <w:rFonts w:ascii="Calibri" w:hAnsi="Calibri"/>
          <w:color w:val="auto"/>
          <w:sz w:val="24"/>
          <w:szCs w:val="24"/>
        </w:rPr>
        <w:t>kostove</w:t>
      </w:r>
      <w:proofErr w:type="spellEnd"/>
      <w:r w:rsidRPr="00EF21B3">
        <w:rPr>
          <w:rFonts w:ascii="Calibri" w:hAnsi="Calibri"/>
          <w:color w:val="auto"/>
          <w:sz w:val="24"/>
          <w:szCs w:val="24"/>
        </w:rPr>
        <w:t xml:space="preserve"> </w:t>
      </w:r>
      <w:proofErr w:type="spellStart"/>
      <w:r w:rsidRPr="00EF21B3">
        <w:rPr>
          <w:rFonts w:ascii="Calibri" w:hAnsi="Calibri"/>
          <w:color w:val="auto"/>
          <w:sz w:val="24"/>
          <w:szCs w:val="24"/>
        </w:rPr>
        <w:t>të</w:t>
      </w:r>
      <w:proofErr w:type="spellEnd"/>
      <w:r w:rsidRPr="00EF21B3">
        <w:rPr>
          <w:rFonts w:ascii="Calibri" w:hAnsi="Calibri"/>
          <w:color w:val="auto"/>
          <w:sz w:val="24"/>
          <w:szCs w:val="24"/>
        </w:rPr>
        <w:t xml:space="preserve"> </w:t>
      </w:r>
      <w:proofErr w:type="spellStart"/>
      <w:r w:rsidRPr="00EF21B3">
        <w:rPr>
          <w:rFonts w:ascii="Calibri" w:hAnsi="Calibri"/>
          <w:color w:val="auto"/>
          <w:sz w:val="24"/>
          <w:szCs w:val="24"/>
        </w:rPr>
        <w:t>Aktivitetetit</w:t>
      </w:r>
      <w:proofErr w:type="spellEnd"/>
      <w:r w:rsidRPr="00EF21B3">
        <w:rPr>
          <w:rFonts w:ascii="Calibri" w:hAnsi="Calibri"/>
          <w:color w:val="auto"/>
          <w:sz w:val="24"/>
          <w:szCs w:val="24"/>
        </w:rPr>
        <w:t xml:space="preserve"> </w:t>
      </w:r>
      <w:proofErr w:type="spellStart"/>
      <w:r w:rsidRPr="00EF21B3">
        <w:rPr>
          <w:rFonts w:ascii="Calibri" w:hAnsi="Calibri"/>
          <w:color w:val="auto"/>
          <w:sz w:val="24"/>
          <w:szCs w:val="24"/>
        </w:rPr>
        <w:t>në</w:t>
      </w:r>
      <w:proofErr w:type="spellEnd"/>
      <w:r w:rsidRPr="00EF21B3">
        <w:rPr>
          <w:rFonts w:ascii="Calibri" w:hAnsi="Calibri"/>
          <w:color w:val="auto"/>
          <w:sz w:val="24"/>
          <w:szCs w:val="24"/>
        </w:rPr>
        <w:t xml:space="preserve"> </w:t>
      </w:r>
      <w:proofErr w:type="spellStart"/>
      <w:r w:rsidRPr="00EF21B3">
        <w:rPr>
          <w:rFonts w:ascii="Calibri" w:hAnsi="Calibri"/>
          <w:color w:val="auto"/>
          <w:sz w:val="24"/>
          <w:szCs w:val="24"/>
        </w:rPr>
        <w:t>Kavajë</w:t>
      </w:r>
      <w:proofErr w:type="spellEnd"/>
      <w:r w:rsidRPr="00EF21B3">
        <w:rPr>
          <w:rFonts w:ascii="Calibri" w:hAnsi="Calibri"/>
          <w:color w:val="auto"/>
          <w:sz w:val="24"/>
          <w:szCs w:val="24"/>
        </w:rPr>
        <w:t>:</w:t>
      </w:r>
    </w:p>
    <w:p w:rsidR="00C16797" w:rsidRPr="00EF21B3" w:rsidRDefault="00C16797" w:rsidP="00EF21B3">
      <w:pPr>
        <w:spacing w:line="360" w:lineRule="auto"/>
        <w:jc w:val="both"/>
        <w:rPr>
          <w:rFonts w:ascii="Calibri" w:hAnsi="Calibri"/>
          <w:color w:val="auto"/>
          <w:sz w:val="24"/>
          <w:szCs w:val="24"/>
        </w:rPr>
      </w:pPr>
      <w:bookmarkStart w:id="0" w:name="_GoBack"/>
      <w:bookmarkEnd w:id="0"/>
    </w:p>
    <w:tbl>
      <w:tblPr>
        <w:tblW w:w="0" w:type="auto"/>
        <w:tblInd w:w="94" w:type="dxa"/>
        <w:tblLook w:val="04A0"/>
      </w:tblPr>
      <w:tblGrid>
        <w:gridCol w:w="524"/>
        <w:gridCol w:w="3020"/>
        <w:gridCol w:w="874"/>
        <w:gridCol w:w="722"/>
        <w:gridCol w:w="1775"/>
        <w:gridCol w:w="1768"/>
      </w:tblGrid>
      <w:tr w:rsidR="00413599" w:rsidRPr="00EF21B3" w:rsidTr="0041359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599" w:rsidRPr="00EF21B3" w:rsidRDefault="00413599" w:rsidP="00413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F21B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Nr.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599" w:rsidRPr="00EF21B3" w:rsidRDefault="00413599" w:rsidP="00413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F21B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Materiale</w:t>
            </w:r>
            <w:proofErr w:type="spellEnd"/>
            <w:r w:rsidRPr="00EF21B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F21B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Pajisje</w:t>
            </w:r>
            <w:proofErr w:type="spellEnd"/>
            <w:r w:rsidRPr="00EF21B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F21B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Sherbime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599" w:rsidRPr="00EF21B3" w:rsidRDefault="00413599" w:rsidP="00413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F21B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Njesia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599" w:rsidRPr="00EF21B3" w:rsidRDefault="00413599" w:rsidP="00413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F21B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Sasia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599" w:rsidRPr="00EF21B3" w:rsidRDefault="00413599" w:rsidP="00413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F21B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Kosto</w:t>
            </w:r>
            <w:proofErr w:type="spellEnd"/>
            <w:r w:rsidRPr="00EF21B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per </w:t>
            </w:r>
            <w:proofErr w:type="spellStart"/>
            <w:r w:rsidRPr="00EF21B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Njesi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599" w:rsidRPr="00EF21B3" w:rsidRDefault="00413599" w:rsidP="00413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F21B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Vlera</w:t>
            </w:r>
            <w:proofErr w:type="spellEnd"/>
          </w:p>
        </w:tc>
      </w:tr>
      <w:tr w:rsidR="00413599" w:rsidRPr="00EF21B3" w:rsidTr="0041359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599" w:rsidRPr="00EF21B3" w:rsidRDefault="00413599" w:rsidP="00413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21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599" w:rsidRPr="00EF21B3" w:rsidRDefault="00413599" w:rsidP="004135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21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Podium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599" w:rsidRPr="00EF21B3" w:rsidRDefault="00413599" w:rsidP="00413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21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599" w:rsidRPr="00EF21B3" w:rsidRDefault="00413599" w:rsidP="00413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21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599" w:rsidRPr="00EF21B3" w:rsidRDefault="00413599" w:rsidP="00413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21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              15,000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599" w:rsidRPr="00EF21B3" w:rsidRDefault="00413599" w:rsidP="004135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21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              15,000 </w:t>
            </w:r>
          </w:p>
        </w:tc>
      </w:tr>
      <w:tr w:rsidR="00413599" w:rsidRPr="00EF21B3" w:rsidTr="0041359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599" w:rsidRPr="00EF21B3" w:rsidRDefault="00413599" w:rsidP="00413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21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599" w:rsidRPr="00EF21B3" w:rsidRDefault="00413599" w:rsidP="004135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EF21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Banera</w:t>
            </w:r>
            <w:proofErr w:type="spellEnd"/>
            <w:r w:rsidRPr="00EF21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21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ose</w:t>
            </w:r>
            <w:proofErr w:type="spellEnd"/>
            <w:r w:rsidRPr="00EF21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21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Stenda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599" w:rsidRPr="00EF21B3" w:rsidRDefault="00413599" w:rsidP="00413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21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599" w:rsidRPr="00EF21B3" w:rsidRDefault="00413599" w:rsidP="00413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21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599" w:rsidRPr="00EF21B3" w:rsidRDefault="00413599" w:rsidP="00413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21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              10,000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599" w:rsidRPr="00EF21B3" w:rsidRDefault="00413599" w:rsidP="004135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21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              10,000 </w:t>
            </w:r>
          </w:p>
        </w:tc>
      </w:tr>
      <w:tr w:rsidR="00413599" w:rsidRPr="00EF21B3" w:rsidTr="0041359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599" w:rsidRPr="00EF21B3" w:rsidRDefault="00413599" w:rsidP="00413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21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599" w:rsidRPr="00EF21B3" w:rsidRDefault="00413599" w:rsidP="004135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EF21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Fonia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599" w:rsidRPr="00EF21B3" w:rsidRDefault="00413599" w:rsidP="00413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21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599" w:rsidRPr="00EF21B3" w:rsidRDefault="00413599" w:rsidP="00413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21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599" w:rsidRPr="00EF21B3" w:rsidRDefault="00413599" w:rsidP="00413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21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              10,000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599" w:rsidRPr="00EF21B3" w:rsidRDefault="00413599" w:rsidP="004135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21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              10,000 </w:t>
            </w:r>
          </w:p>
        </w:tc>
      </w:tr>
      <w:tr w:rsidR="00413599" w:rsidRPr="00EF21B3" w:rsidTr="0041359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599" w:rsidRPr="00EF21B3" w:rsidRDefault="00413599" w:rsidP="00413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21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599" w:rsidRPr="00EF21B3" w:rsidRDefault="00413599" w:rsidP="004135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EF21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Kamera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599" w:rsidRPr="00EF21B3" w:rsidRDefault="00413599" w:rsidP="00413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21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599" w:rsidRPr="00EF21B3" w:rsidRDefault="00413599" w:rsidP="00413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21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599" w:rsidRPr="00EF21B3" w:rsidRDefault="00413599" w:rsidP="00413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21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              10,000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599" w:rsidRPr="00EF21B3" w:rsidRDefault="00413599" w:rsidP="004135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21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              10,000 </w:t>
            </w:r>
          </w:p>
        </w:tc>
      </w:tr>
      <w:tr w:rsidR="00413599" w:rsidRPr="00EF21B3" w:rsidTr="0041359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599" w:rsidRPr="00EF21B3" w:rsidRDefault="00413599" w:rsidP="00413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21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599" w:rsidRPr="00EF21B3" w:rsidRDefault="00413599" w:rsidP="004135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EF21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Fotograf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599" w:rsidRPr="00EF21B3" w:rsidRDefault="00413599" w:rsidP="00413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21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599" w:rsidRPr="00EF21B3" w:rsidRDefault="00413599" w:rsidP="00413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21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599" w:rsidRPr="00EF21B3" w:rsidRDefault="00413599" w:rsidP="00413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21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              15,000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599" w:rsidRPr="00EF21B3" w:rsidRDefault="00413599" w:rsidP="004135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21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              15,000 </w:t>
            </w:r>
          </w:p>
        </w:tc>
      </w:tr>
      <w:tr w:rsidR="00413599" w:rsidRPr="00EF21B3" w:rsidTr="0041359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599" w:rsidRPr="00EF21B3" w:rsidRDefault="00413599" w:rsidP="00413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21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599" w:rsidRPr="00EF21B3" w:rsidRDefault="00413599" w:rsidP="004135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EF21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Flamur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599" w:rsidRPr="00EF21B3" w:rsidRDefault="00413599" w:rsidP="00413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21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599" w:rsidRPr="00EF21B3" w:rsidRDefault="00413599" w:rsidP="00413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21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599" w:rsidRPr="00EF21B3" w:rsidRDefault="00413599" w:rsidP="00413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21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                    200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599" w:rsidRPr="00EF21B3" w:rsidRDefault="00413599" w:rsidP="004135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21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              60,000 </w:t>
            </w:r>
          </w:p>
        </w:tc>
      </w:tr>
      <w:tr w:rsidR="00413599" w:rsidRPr="00EF21B3" w:rsidTr="0041359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599" w:rsidRPr="00EF21B3" w:rsidRDefault="00413599" w:rsidP="00413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21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599" w:rsidRPr="00EF21B3" w:rsidRDefault="00413599" w:rsidP="004135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EF21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Shirita</w:t>
            </w:r>
            <w:proofErr w:type="spellEnd"/>
            <w:r w:rsidRPr="00EF21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Dore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599" w:rsidRPr="00EF21B3" w:rsidRDefault="00413599" w:rsidP="00413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21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599" w:rsidRPr="00EF21B3" w:rsidRDefault="00413599" w:rsidP="00413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21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599" w:rsidRPr="00EF21B3" w:rsidRDefault="00413599" w:rsidP="00413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21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                    100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599" w:rsidRPr="00EF21B3" w:rsidRDefault="00413599" w:rsidP="004135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21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              10,000 </w:t>
            </w:r>
          </w:p>
        </w:tc>
      </w:tr>
      <w:tr w:rsidR="00413599" w:rsidRPr="00EF21B3" w:rsidTr="0041359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599" w:rsidRPr="00EF21B3" w:rsidRDefault="00413599" w:rsidP="00413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21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599" w:rsidRPr="00EF21B3" w:rsidRDefault="00413599" w:rsidP="004135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EF21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Bluza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599" w:rsidRPr="00EF21B3" w:rsidRDefault="00413599" w:rsidP="00413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21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599" w:rsidRPr="00EF21B3" w:rsidRDefault="00413599" w:rsidP="00413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21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599" w:rsidRPr="00EF21B3" w:rsidRDefault="00413599" w:rsidP="00413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21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                    300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599" w:rsidRPr="00EF21B3" w:rsidRDefault="00413599" w:rsidP="004135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21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              30,000 </w:t>
            </w:r>
          </w:p>
        </w:tc>
      </w:tr>
      <w:tr w:rsidR="00413599" w:rsidRPr="00EF21B3" w:rsidTr="0041359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599" w:rsidRPr="00EF21B3" w:rsidRDefault="00413599" w:rsidP="00413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21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599" w:rsidRPr="00EF21B3" w:rsidRDefault="00413599" w:rsidP="004135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21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Transport </w:t>
            </w:r>
            <w:proofErr w:type="spellStart"/>
            <w:r w:rsidRPr="00EF21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materiale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599" w:rsidRPr="00EF21B3" w:rsidRDefault="00413599" w:rsidP="00413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21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599" w:rsidRPr="00EF21B3" w:rsidRDefault="00413599" w:rsidP="00413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21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599" w:rsidRPr="00EF21B3" w:rsidRDefault="00413599" w:rsidP="00413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21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              10,000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599" w:rsidRPr="00EF21B3" w:rsidRDefault="00413599" w:rsidP="004135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21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              10,000 </w:t>
            </w:r>
          </w:p>
        </w:tc>
      </w:tr>
      <w:tr w:rsidR="00413599" w:rsidRPr="00EF21B3" w:rsidTr="0041359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599" w:rsidRPr="00EF21B3" w:rsidRDefault="00413599" w:rsidP="00413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21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599" w:rsidRPr="00EF21B3" w:rsidRDefault="00413599" w:rsidP="004135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21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Transport i </w:t>
            </w:r>
            <w:proofErr w:type="spellStart"/>
            <w:r w:rsidRPr="00EF21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pjesemarresve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599" w:rsidRPr="00EF21B3" w:rsidRDefault="00413599" w:rsidP="00413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EF21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Individ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599" w:rsidRPr="00EF21B3" w:rsidRDefault="00413599" w:rsidP="00413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21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599" w:rsidRPr="00EF21B3" w:rsidRDefault="00413599" w:rsidP="00413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21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                    200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599" w:rsidRPr="00EF21B3" w:rsidRDefault="00413599" w:rsidP="004135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21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              10,000 </w:t>
            </w:r>
          </w:p>
        </w:tc>
      </w:tr>
      <w:tr w:rsidR="00413599" w:rsidRPr="00EF21B3" w:rsidTr="0041359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599" w:rsidRPr="00EF21B3" w:rsidRDefault="00413599" w:rsidP="004135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599" w:rsidRPr="00EF21B3" w:rsidRDefault="00413599" w:rsidP="004135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599" w:rsidRPr="00EF21B3" w:rsidRDefault="00413599" w:rsidP="004135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599" w:rsidRPr="00EF21B3" w:rsidRDefault="00413599" w:rsidP="00413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F21B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TOTALI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599" w:rsidRPr="00EF21B3" w:rsidRDefault="00413599" w:rsidP="004135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F21B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             180,000 </w:t>
            </w:r>
          </w:p>
        </w:tc>
      </w:tr>
    </w:tbl>
    <w:p w:rsidR="00413599" w:rsidRPr="00EF21B3" w:rsidRDefault="00413599" w:rsidP="0020698C">
      <w:pPr>
        <w:jc w:val="both"/>
        <w:rPr>
          <w:rFonts w:ascii="Calibri" w:hAnsi="Calibri"/>
          <w:color w:val="auto"/>
          <w:sz w:val="24"/>
          <w:szCs w:val="24"/>
        </w:rPr>
      </w:pPr>
    </w:p>
    <w:p w:rsidR="00C16797" w:rsidRDefault="00C16797" w:rsidP="00EF21B3">
      <w:pPr>
        <w:spacing w:line="360" w:lineRule="auto"/>
        <w:jc w:val="both"/>
        <w:rPr>
          <w:rFonts w:ascii="Calibri" w:hAnsi="Calibri"/>
          <w:color w:val="auto"/>
          <w:sz w:val="24"/>
          <w:szCs w:val="24"/>
        </w:rPr>
      </w:pPr>
    </w:p>
    <w:p w:rsidR="009F5C21" w:rsidRPr="00EF21B3" w:rsidRDefault="009F5C21" w:rsidP="00EF21B3">
      <w:pPr>
        <w:spacing w:line="360" w:lineRule="auto"/>
        <w:jc w:val="both"/>
        <w:rPr>
          <w:rFonts w:ascii="Calibri" w:hAnsi="Calibri"/>
          <w:color w:val="auto"/>
          <w:sz w:val="24"/>
          <w:szCs w:val="24"/>
        </w:rPr>
      </w:pPr>
      <w:proofErr w:type="spellStart"/>
      <w:proofErr w:type="gramStart"/>
      <w:r w:rsidRPr="00EF21B3">
        <w:rPr>
          <w:rFonts w:ascii="Calibri" w:hAnsi="Calibri"/>
          <w:color w:val="auto"/>
          <w:sz w:val="24"/>
          <w:szCs w:val="24"/>
        </w:rPr>
        <w:t>Në</w:t>
      </w:r>
      <w:proofErr w:type="spellEnd"/>
      <w:r w:rsidRPr="00EF21B3">
        <w:rPr>
          <w:rFonts w:ascii="Calibri" w:hAnsi="Calibri"/>
          <w:color w:val="auto"/>
          <w:sz w:val="24"/>
          <w:szCs w:val="24"/>
        </w:rPr>
        <w:t xml:space="preserve"> </w:t>
      </w:r>
      <w:proofErr w:type="spellStart"/>
      <w:r w:rsidRPr="00EF21B3">
        <w:rPr>
          <w:rFonts w:ascii="Calibri" w:hAnsi="Calibri"/>
          <w:color w:val="auto"/>
          <w:sz w:val="24"/>
          <w:szCs w:val="24"/>
        </w:rPr>
        <w:t>datën</w:t>
      </w:r>
      <w:proofErr w:type="spellEnd"/>
      <w:r w:rsidRPr="00EF21B3">
        <w:rPr>
          <w:rFonts w:ascii="Calibri" w:hAnsi="Calibri"/>
          <w:color w:val="auto"/>
          <w:sz w:val="24"/>
          <w:szCs w:val="24"/>
        </w:rPr>
        <w:t xml:space="preserve"> 22.06.2017 </w:t>
      </w:r>
      <w:proofErr w:type="spellStart"/>
      <w:r w:rsidRPr="00EF21B3">
        <w:rPr>
          <w:rFonts w:ascii="Calibri" w:hAnsi="Calibri"/>
          <w:color w:val="auto"/>
          <w:sz w:val="24"/>
          <w:szCs w:val="24"/>
        </w:rPr>
        <w:t>ora</w:t>
      </w:r>
      <w:proofErr w:type="spellEnd"/>
      <w:r w:rsidRPr="00EF21B3">
        <w:rPr>
          <w:rFonts w:ascii="Calibri" w:hAnsi="Calibri"/>
          <w:color w:val="auto"/>
          <w:sz w:val="24"/>
          <w:szCs w:val="24"/>
        </w:rPr>
        <w:t xml:space="preserve"> 19:00-21:30 u </w:t>
      </w:r>
      <w:proofErr w:type="spellStart"/>
      <w:r w:rsidRPr="00EF21B3">
        <w:rPr>
          <w:rFonts w:ascii="Calibri" w:hAnsi="Calibri"/>
          <w:color w:val="auto"/>
          <w:sz w:val="24"/>
          <w:szCs w:val="24"/>
        </w:rPr>
        <w:t>monitorua</w:t>
      </w:r>
      <w:proofErr w:type="spellEnd"/>
      <w:r w:rsidRPr="00EF21B3">
        <w:rPr>
          <w:rFonts w:ascii="Calibri" w:hAnsi="Calibri"/>
          <w:color w:val="auto"/>
          <w:sz w:val="24"/>
          <w:szCs w:val="24"/>
        </w:rPr>
        <w:t xml:space="preserve"> </w:t>
      </w:r>
      <w:proofErr w:type="spellStart"/>
      <w:r w:rsidRPr="00EF21B3">
        <w:rPr>
          <w:rFonts w:ascii="Calibri" w:hAnsi="Calibri"/>
          <w:color w:val="auto"/>
          <w:sz w:val="24"/>
          <w:szCs w:val="24"/>
        </w:rPr>
        <w:t>një</w:t>
      </w:r>
      <w:proofErr w:type="spellEnd"/>
      <w:r w:rsidRPr="00EF21B3">
        <w:rPr>
          <w:rFonts w:ascii="Calibri" w:hAnsi="Calibri"/>
          <w:color w:val="auto"/>
          <w:sz w:val="24"/>
          <w:szCs w:val="24"/>
        </w:rPr>
        <w:t xml:space="preserve"> </w:t>
      </w:r>
      <w:proofErr w:type="spellStart"/>
      <w:r w:rsidRPr="00EF21B3">
        <w:rPr>
          <w:rFonts w:ascii="Calibri" w:hAnsi="Calibri"/>
          <w:color w:val="auto"/>
          <w:sz w:val="24"/>
          <w:szCs w:val="24"/>
        </w:rPr>
        <w:t>aktivitet</w:t>
      </w:r>
      <w:proofErr w:type="spellEnd"/>
      <w:r w:rsidRPr="00EF21B3">
        <w:rPr>
          <w:rFonts w:ascii="Calibri" w:hAnsi="Calibri"/>
          <w:color w:val="auto"/>
          <w:sz w:val="24"/>
          <w:szCs w:val="24"/>
        </w:rPr>
        <w:t xml:space="preserve"> i </w:t>
      </w:r>
      <w:proofErr w:type="spellStart"/>
      <w:r w:rsidRPr="00EF21B3">
        <w:rPr>
          <w:rFonts w:ascii="Calibri" w:hAnsi="Calibri"/>
          <w:color w:val="auto"/>
          <w:sz w:val="24"/>
          <w:szCs w:val="24"/>
        </w:rPr>
        <w:t>subjektit</w:t>
      </w:r>
      <w:proofErr w:type="spellEnd"/>
      <w:r w:rsidRPr="00EF21B3">
        <w:rPr>
          <w:rFonts w:ascii="Calibri" w:hAnsi="Calibri"/>
          <w:color w:val="auto"/>
          <w:sz w:val="24"/>
          <w:szCs w:val="24"/>
        </w:rPr>
        <w:t xml:space="preserve"> </w:t>
      </w:r>
      <w:proofErr w:type="spellStart"/>
      <w:r w:rsidRPr="00EF21B3">
        <w:rPr>
          <w:rFonts w:ascii="Calibri" w:hAnsi="Calibri"/>
          <w:color w:val="auto"/>
          <w:sz w:val="24"/>
          <w:szCs w:val="24"/>
        </w:rPr>
        <w:t>zgjedhor</w:t>
      </w:r>
      <w:proofErr w:type="spellEnd"/>
      <w:r w:rsidRPr="00EF21B3">
        <w:rPr>
          <w:rFonts w:ascii="Calibri" w:hAnsi="Calibri"/>
          <w:color w:val="auto"/>
          <w:sz w:val="24"/>
          <w:szCs w:val="24"/>
        </w:rPr>
        <w:t xml:space="preserve"> </w:t>
      </w:r>
      <w:proofErr w:type="spellStart"/>
      <w:r w:rsidRPr="00EF21B3">
        <w:rPr>
          <w:rFonts w:ascii="Calibri" w:hAnsi="Calibri"/>
          <w:color w:val="auto"/>
          <w:sz w:val="24"/>
          <w:szCs w:val="24"/>
        </w:rPr>
        <w:t>në</w:t>
      </w:r>
      <w:proofErr w:type="spellEnd"/>
      <w:r w:rsidRPr="00EF21B3">
        <w:rPr>
          <w:rFonts w:ascii="Calibri" w:hAnsi="Calibri"/>
          <w:color w:val="auto"/>
          <w:sz w:val="24"/>
          <w:szCs w:val="24"/>
        </w:rPr>
        <w:t xml:space="preserve"> </w:t>
      </w:r>
      <w:proofErr w:type="spellStart"/>
      <w:r w:rsidRPr="00EF21B3">
        <w:rPr>
          <w:rFonts w:ascii="Calibri" w:hAnsi="Calibri"/>
          <w:color w:val="auto"/>
          <w:sz w:val="24"/>
          <w:szCs w:val="24"/>
        </w:rPr>
        <w:t>Tiranë</w:t>
      </w:r>
      <w:proofErr w:type="spellEnd"/>
      <w:r w:rsidRPr="00EF21B3">
        <w:rPr>
          <w:rFonts w:ascii="Calibri" w:hAnsi="Calibri"/>
          <w:color w:val="auto"/>
          <w:sz w:val="24"/>
          <w:szCs w:val="24"/>
        </w:rPr>
        <w:t>.</w:t>
      </w:r>
      <w:proofErr w:type="gramEnd"/>
      <w:r w:rsidRPr="00EF21B3">
        <w:rPr>
          <w:rFonts w:ascii="Calibri" w:hAnsi="Calibri"/>
          <w:color w:val="auto"/>
          <w:sz w:val="24"/>
          <w:szCs w:val="24"/>
        </w:rPr>
        <w:t xml:space="preserve"> </w:t>
      </w:r>
      <w:proofErr w:type="spellStart"/>
      <w:r w:rsidRPr="00EF21B3">
        <w:rPr>
          <w:rFonts w:ascii="Calibri" w:hAnsi="Calibri"/>
          <w:color w:val="auto"/>
          <w:sz w:val="24"/>
          <w:szCs w:val="24"/>
        </w:rPr>
        <w:t>Gjatë</w:t>
      </w:r>
      <w:proofErr w:type="spellEnd"/>
      <w:r w:rsidRPr="00EF21B3">
        <w:rPr>
          <w:rFonts w:ascii="Calibri" w:hAnsi="Calibri"/>
          <w:color w:val="auto"/>
          <w:sz w:val="24"/>
          <w:szCs w:val="24"/>
        </w:rPr>
        <w:t xml:space="preserve"> </w:t>
      </w:r>
      <w:proofErr w:type="spellStart"/>
      <w:r w:rsidRPr="00EF21B3">
        <w:rPr>
          <w:rFonts w:ascii="Calibri" w:hAnsi="Calibri"/>
          <w:color w:val="auto"/>
          <w:sz w:val="24"/>
          <w:szCs w:val="24"/>
        </w:rPr>
        <w:t>kohës</w:t>
      </w:r>
      <w:proofErr w:type="spellEnd"/>
      <w:r w:rsidRPr="00EF21B3">
        <w:rPr>
          <w:rFonts w:ascii="Calibri" w:hAnsi="Calibri"/>
          <w:color w:val="auto"/>
          <w:sz w:val="24"/>
          <w:szCs w:val="24"/>
        </w:rPr>
        <w:t xml:space="preserve"> </w:t>
      </w:r>
      <w:proofErr w:type="spellStart"/>
      <w:r w:rsidRPr="00EF21B3">
        <w:rPr>
          <w:rFonts w:ascii="Calibri" w:hAnsi="Calibri"/>
          <w:color w:val="auto"/>
          <w:sz w:val="24"/>
          <w:szCs w:val="24"/>
        </w:rPr>
        <w:t>së</w:t>
      </w:r>
      <w:proofErr w:type="spellEnd"/>
      <w:r w:rsidRPr="00EF21B3">
        <w:rPr>
          <w:rFonts w:ascii="Calibri" w:hAnsi="Calibri"/>
          <w:color w:val="auto"/>
          <w:sz w:val="24"/>
          <w:szCs w:val="24"/>
        </w:rPr>
        <w:t xml:space="preserve"> </w:t>
      </w:r>
      <w:proofErr w:type="spellStart"/>
      <w:r w:rsidRPr="00EF21B3">
        <w:rPr>
          <w:rFonts w:ascii="Calibri" w:hAnsi="Calibri"/>
          <w:color w:val="auto"/>
          <w:sz w:val="24"/>
          <w:szCs w:val="24"/>
        </w:rPr>
        <w:t>monitorimit</w:t>
      </w:r>
      <w:proofErr w:type="spellEnd"/>
      <w:r w:rsidRPr="00EF21B3">
        <w:rPr>
          <w:rFonts w:ascii="Calibri" w:hAnsi="Calibri"/>
          <w:color w:val="auto"/>
          <w:sz w:val="24"/>
          <w:szCs w:val="24"/>
        </w:rPr>
        <w:t xml:space="preserve"> </w:t>
      </w:r>
      <w:proofErr w:type="spellStart"/>
      <w:r w:rsidRPr="00EF21B3">
        <w:rPr>
          <w:rFonts w:ascii="Calibri" w:hAnsi="Calibri"/>
          <w:color w:val="auto"/>
          <w:sz w:val="24"/>
          <w:szCs w:val="24"/>
        </w:rPr>
        <w:t>të</w:t>
      </w:r>
      <w:proofErr w:type="spellEnd"/>
      <w:r w:rsidRPr="00EF21B3">
        <w:rPr>
          <w:rFonts w:ascii="Calibri" w:hAnsi="Calibri"/>
          <w:color w:val="auto"/>
          <w:sz w:val="24"/>
          <w:szCs w:val="24"/>
        </w:rPr>
        <w:t xml:space="preserve"> </w:t>
      </w:r>
      <w:proofErr w:type="spellStart"/>
      <w:r w:rsidRPr="00EF21B3">
        <w:rPr>
          <w:rFonts w:ascii="Calibri" w:hAnsi="Calibri"/>
          <w:color w:val="auto"/>
          <w:sz w:val="24"/>
          <w:szCs w:val="24"/>
        </w:rPr>
        <w:t>vetmet</w:t>
      </w:r>
      <w:proofErr w:type="spellEnd"/>
      <w:r w:rsidRPr="00EF21B3">
        <w:rPr>
          <w:rFonts w:ascii="Calibri" w:hAnsi="Calibri"/>
          <w:color w:val="auto"/>
          <w:sz w:val="24"/>
          <w:szCs w:val="24"/>
        </w:rPr>
        <w:t xml:space="preserve"> </w:t>
      </w:r>
      <w:proofErr w:type="spellStart"/>
      <w:r w:rsidRPr="00EF21B3">
        <w:rPr>
          <w:rFonts w:ascii="Calibri" w:hAnsi="Calibri"/>
          <w:color w:val="auto"/>
          <w:sz w:val="24"/>
          <w:szCs w:val="24"/>
        </w:rPr>
        <w:t>materiale</w:t>
      </w:r>
      <w:proofErr w:type="spellEnd"/>
      <w:r w:rsidRPr="00EF21B3">
        <w:rPr>
          <w:rFonts w:ascii="Calibri" w:hAnsi="Calibri"/>
          <w:color w:val="auto"/>
          <w:sz w:val="24"/>
          <w:szCs w:val="24"/>
        </w:rPr>
        <w:t xml:space="preserve"> </w:t>
      </w:r>
      <w:proofErr w:type="spellStart"/>
      <w:r w:rsidRPr="00EF21B3">
        <w:rPr>
          <w:rFonts w:ascii="Calibri" w:hAnsi="Calibri"/>
          <w:color w:val="auto"/>
          <w:sz w:val="24"/>
          <w:szCs w:val="24"/>
        </w:rPr>
        <w:t>propagandistike</w:t>
      </w:r>
      <w:proofErr w:type="spellEnd"/>
      <w:r w:rsidRPr="00EF21B3">
        <w:rPr>
          <w:rFonts w:ascii="Calibri" w:hAnsi="Calibri"/>
          <w:color w:val="auto"/>
          <w:sz w:val="24"/>
          <w:szCs w:val="24"/>
        </w:rPr>
        <w:t xml:space="preserve"> </w:t>
      </w:r>
      <w:proofErr w:type="spellStart"/>
      <w:r w:rsidRPr="00EF21B3">
        <w:rPr>
          <w:rFonts w:ascii="Calibri" w:hAnsi="Calibri"/>
          <w:color w:val="auto"/>
          <w:sz w:val="24"/>
          <w:szCs w:val="24"/>
        </w:rPr>
        <w:t>të</w:t>
      </w:r>
      <w:proofErr w:type="spellEnd"/>
      <w:r w:rsidRPr="00EF21B3">
        <w:rPr>
          <w:rFonts w:ascii="Calibri" w:hAnsi="Calibri"/>
          <w:color w:val="auto"/>
          <w:sz w:val="24"/>
          <w:szCs w:val="24"/>
        </w:rPr>
        <w:t xml:space="preserve"> </w:t>
      </w:r>
      <w:proofErr w:type="spellStart"/>
      <w:r w:rsidRPr="00EF21B3">
        <w:rPr>
          <w:rFonts w:ascii="Calibri" w:hAnsi="Calibri"/>
          <w:color w:val="auto"/>
          <w:sz w:val="24"/>
          <w:szCs w:val="24"/>
        </w:rPr>
        <w:t>shpër</w:t>
      </w:r>
      <w:r w:rsidR="00CE2E00" w:rsidRPr="00EF21B3">
        <w:rPr>
          <w:rFonts w:ascii="Calibri" w:hAnsi="Calibri"/>
          <w:color w:val="auto"/>
          <w:sz w:val="24"/>
          <w:szCs w:val="24"/>
        </w:rPr>
        <w:t>ndara</w:t>
      </w:r>
      <w:proofErr w:type="spellEnd"/>
      <w:r w:rsidR="00CE2E00" w:rsidRPr="00EF21B3">
        <w:rPr>
          <w:rFonts w:ascii="Calibri" w:hAnsi="Calibri"/>
          <w:color w:val="auto"/>
          <w:sz w:val="24"/>
          <w:szCs w:val="24"/>
        </w:rPr>
        <w:t xml:space="preserve"> </w:t>
      </w:r>
      <w:proofErr w:type="spellStart"/>
      <w:r w:rsidR="00CE2E00" w:rsidRPr="00EF21B3">
        <w:rPr>
          <w:rFonts w:ascii="Calibri" w:hAnsi="Calibri"/>
          <w:color w:val="auto"/>
          <w:sz w:val="24"/>
          <w:szCs w:val="24"/>
        </w:rPr>
        <w:t>ishin</w:t>
      </w:r>
      <w:proofErr w:type="spellEnd"/>
      <w:r w:rsidR="00CE2E00" w:rsidRPr="00EF21B3">
        <w:rPr>
          <w:rFonts w:ascii="Calibri" w:hAnsi="Calibri"/>
          <w:color w:val="auto"/>
          <w:sz w:val="24"/>
          <w:szCs w:val="24"/>
        </w:rPr>
        <w:t xml:space="preserve"> </w:t>
      </w:r>
      <w:proofErr w:type="spellStart"/>
      <w:r w:rsidR="00CE2E00" w:rsidRPr="00EF21B3">
        <w:rPr>
          <w:rFonts w:ascii="Calibri" w:hAnsi="Calibri"/>
          <w:color w:val="auto"/>
          <w:sz w:val="24"/>
          <w:szCs w:val="24"/>
        </w:rPr>
        <w:t>flamuj</w:t>
      </w:r>
      <w:proofErr w:type="spellEnd"/>
      <w:proofErr w:type="gramStart"/>
      <w:r w:rsidR="00CE2E00" w:rsidRPr="00EF21B3">
        <w:rPr>
          <w:rFonts w:ascii="Calibri" w:hAnsi="Calibri"/>
          <w:color w:val="auto"/>
          <w:sz w:val="24"/>
          <w:szCs w:val="24"/>
        </w:rPr>
        <w:t>,</w:t>
      </w:r>
      <w:r w:rsidRPr="00EF21B3">
        <w:rPr>
          <w:rFonts w:ascii="Calibri" w:hAnsi="Calibri"/>
          <w:color w:val="auto"/>
          <w:sz w:val="24"/>
          <w:szCs w:val="24"/>
        </w:rPr>
        <w:t>,</w:t>
      </w:r>
      <w:proofErr w:type="gramEnd"/>
      <w:r w:rsidRPr="00EF21B3">
        <w:rPr>
          <w:rFonts w:ascii="Calibri" w:hAnsi="Calibri"/>
          <w:color w:val="auto"/>
          <w:sz w:val="24"/>
          <w:szCs w:val="24"/>
        </w:rPr>
        <w:t xml:space="preserve"> </w:t>
      </w:r>
      <w:proofErr w:type="spellStart"/>
      <w:r w:rsidRPr="00EF21B3">
        <w:rPr>
          <w:rFonts w:ascii="Calibri" w:hAnsi="Calibri"/>
          <w:color w:val="auto"/>
          <w:sz w:val="24"/>
          <w:szCs w:val="24"/>
        </w:rPr>
        <w:t>byzylykë</w:t>
      </w:r>
      <w:proofErr w:type="spellEnd"/>
      <w:r w:rsidRPr="00EF21B3">
        <w:rPr>
          <w:rFonts w:ascii="Calibri" w:hAnsi="Calibri"/>
          <w:color w:val="auto"/>
          <w:sz w:val="24"/>
          <w:szCs w:val="24"/>
        </w:rPr>
        <w:t xml:space="preserve">, </w:t>
      </w:r>
      <w:proofErr w:type="spellStart"/>
      <w:r w:rsidRPr="00EF21B3">
        <w:rPr>
          <w:rFonts w:ascii="Calibri" w:hAnsi="Calibri"/>
          <w:color w:val="auto"/>
          <w:sz w:val="24"/>
          <w:szCs w:val="24"/>
        </w:rPr>
        <w:t>bluza</w:t>
      </w:r>
      <w:proofErr w:type="spellEnd"/>
      <w:r w:rsidRPr="00EF21B3">
        <w:rPr>
          <w:rFonts w:ascii="Calibri" w:hAnsi="Calibri"/>
          <w:color w:val="auto"/>
          <w:sz w:val="24"/>
          <w:szCs w:val="24"/>
        </w:rPr>
        <w:t xml:space="preserve"> T-shirt.</w:t>
      </w:r>
    </w:p>
    <w:p w:rsidR="00C16797" w:rsidRDefault="00C16797" w:rsidP="009F5C21">
      <w:pPr>
        <w:jc w:val="both"/>
        <w:rPr>
          <w:rFonts w:ascii="Calibri" w:hAnsi="Calibri"/>
          <w:color w:val="auto"/>
          <w:sz w:val="24"/>
          <w:szCs w:val="24"/>
        </w:rPr>
      </w:pPr>
    </w:p>
    <w:p w:rsidR="001F6C65" w:rsidRDefault="001F6C65" w:rsidP="009F5C21">
      <w:pPr>
        <w:jc w:val="both"/>
        <w:rPr>
          <w:rFonts w:ascii="Calibri" w:hAnsi="Calibri"/>
          <w:color w:val="auto"/>
          <w:sz w:val="24"/>
          <w:szCs w:val="24"/>
        </w:rPr>
      </w:pPr>
      <w:proofErr w:type="spellStart"/>
      <w:r w:rsidRPr="00EF21B3">
        <w:rPr>
          <w:rFonts w:ascii="Calibri" w:hAnsi="Calibri"/>
          <w:color w:val="auto"/>
          <w:sz w:val="24"/>
          <w:szCs w:val="24"/>
        </w:rPr>
        <w:t>Më</w:t>
      </w:r>
      <w:proofErr w:type="spellEnd"/>
      <w:r w:rsidRPr="00EF21B3">
        <w:rPr>
          <w:rFonts w:ascii="Calibri" w:hAnsi="Calibri"/>
          <w:color w:val="auto"/>
          <w:sz w:val="24"/>
          <w:szCs w:val="24"/>
        </w:rPr>
        <w:t xml:space="preserve"> </w:t>
      </w:r>
      <w:proofErr w:type="spellStart"/>
      <w:r w:rsidRPr="00EF21B3">
        <w:rPr>
          <w:rFonts w:ascii="Calibri" w:hAnsi="Calibri"/>
          <w:color w:val="auto"/>
          <w:sz w:val="24"/>
          <w:szCs w:val="24"/>
        </w:rPr>
        <w:t>poshtë</w:t>
      </w:r>
      <w:proofErr w:type="spellEnd"/>
      <w:r w:rsidRPr="00EF21B3">
        <w:rPr>
          <w:rFonts w:ascii="Calibri" w:hAnsi="Calibri"/>
          <w:color w:val="auto"/>
          <w:sz w:val="24"/>
          <w:szCs w:val="24"/>
        </w:rPr>
        <w:t xml:space="preserve"> </w:t>
      </w:r>
      <w:proofErr w:type="spellStart"/>
      <w:r w:rsidRPr="00EF21B3">
        <w:rPr>
          <w:rFonts w:ascii="Calibri" w:hAnsi="Calibri"/>
          <w:color w:val="auto"/>
          <w:sz w:val="24"/>
          <w:szCs w:val="24"/>
        </w:rPr>
        <w:t>ju</w:t>
      </w:r>
      <w:proofErr w:type="spellEnd"/>
      <w:r w:rsidRPr="00EF21B3">
        <w:rPr>
          <w:rFonts w:ascii="Calibri" w:hAnsi="Calibri"/>
          <w:color w:val="auto"/>
          <w:sz w:val="24"/>
          <w:szCs w:val="24"/>
        </w:rPr>
        <w:t xml:space="preserve"> </w:t>
      </w:r>
      <w:proofErr w:type="spellStart"/>
      <w:r w:rsidRPr="00EF21B3">
        <w:rPr>
          <w:rFonts w:ascii="Calibri" w:hAnsi="Calibri"/>
          <w:color w:val="auto"/>
          <w:sz w:val="24"/>
          <w:szCs w:val="24"/>
        </w:rPr>
        <w:t>nisim</w:t>
      </w:r>
      <w:proofErr w:type="spellEnd"/>
      <w:r w:rsidRPr="00EF21B3">
        <w:rPr>
          <w:rFonts w:ascii="Calibri" w:hAnsi="Calibri"/>
          <w:color w:val="auto"/>
          <w:sz w:val="24"/>
          <w:szCs w:val="24"/>
        </w:rPr>
        <w:t xml:space="preserve"> </w:t>
      </w:r>
      <w:proofErr w:type="spellStart"/>
      <w:r w:rsidRPr="00EF21B3">
        <w:rPr>
          <w:rFonts w:ascii="Calibri" w:hAnsi="Calibri"/>
          <w:color w:val="auto"/>
          <w:sz w:val="24"/>
          <w:szCs w:val="24"/>
        </w:rPr>
        <w:t>një</w:t>
      </w:r>
      <w:proofErr w:type="spellEnd"/>
      <w:r w:rsidRPr="00EF21B3">
        <w:rPr>
          <w:rFonts w:ascii="Calibri" w:hAnsi="Calibri"/>
          <w:color w:val="auto"/>
          <w:sz w:val="24"/>
          <w:szCs w:val="24"/>
        </w:rPr>
        <w:t xml:space="preserve"> </w:t>
      </w:r>
      <w:proofErr w:type="spellStart"/>
      <w:r w:rsidRPr="00EF21B3">
        <w:rPr>
          <w:rFonts w:ascii="Calibri" w:hAnsi="Calibri"/>
          <w:color w:val="auto"/>
          <w:sz w:val="24"/>
          <w:szCs w:val="24"/>
        </w:rPr>
        <w:t>përllogaritje</w:t>
      </w:r>
      <w:proofErr w:type="spellEnd"/>
      <w:r w:rsidRPr="00EF21B3">
        <w:rPr>
          <w:rFonts w:ascii="Calibri" w:hAnsi="Calibri"/>
          <w:color w:val="auto"/>
          <w:sz w:val="24"/>
          <w:szCs w:val="24"/>
        </w:rPr>
        <w:t xml:space="preserve"> </w:t>
      </w:r>
      <w:proofErr w:type="spellStart"/>
      <w:r w:rsidRPr="00EF21B3">
        <w:rPr>
          <w:rFonts w:ascii="Calibri" w:hAnsi="Calibri"/>
          <w:color w:val="auto"/>
          <w:sz w:val="24"/>
          <w:szCs w:val="24"/>
        </w:rPr>
        <w:t>të</w:t>
      </w:r>
      <w:proofErr w:type="spellEnd"/>
      <w:r w:rsidRPr="00EF21B3">
        <w:rPr>
          <w:rFonts w:ascii="Calibri" w:hAnsi="Calibri"/>
          <w:color w:val="auto"/>
          <w:sz w:val="24"/>
          <w:szCs w:val="24"/>
        </w:rPr>
        <w:t xml:space="preserve"> </w:t>
      </w:r>
      <w:proofErr w:type="spellStart"/>
      <w:r w:rsidRPr="00EF21B3">
        <w:rPr>
          <w:rFonts w:ascii="Calibri" w:hAnsi="Calibri"/>
          <w:color w:val="auto"/>
          <w:sz w:val="24"/>
          <w:szCs w:val="24"/>
        </w:rPr>
        <w:t>kostove</w:t>
      </w:r>
      <w:proofErr w:type="spellEnd"/>
      <w:r w:rsidRPr="00EF21B3">
        <w:rPr>
          <w:rFonts w:ascii="Calibri" w:hAnsi="Calibri"/>
          <w:color w:val="auto"/>
          <w:sz w:val="24"/>
          <w:szCs w:val="24"/>
        </w:rPr>
        <w:t xml:space="preserve"> </w:t>
      </w:r>
      <w:proofErr w:type="spellStart"/>
      <w:r w:rsidRPr="00EF21B3">
        <w:rPr>
          <w:rFonts w:ascii="Calibri" w:hAnsi="Calibri"/>
          <w:color w:val="auto"/>
          <w:sz w:val="24"/>
          <w:szCs w:val="24"/>
        </w:rPr>
        <w:t>të</w:t>
      </w:r>
      <w:proofErr w:type="spellEnd"/>
      <w:r w:rsidRPr="00EF21B3">
        <w:rPr>
          <w:rFonts w:ascii="Calibri" w:hAnsi="Calibri"/>
          <w:color w:val="auto"/>
          <w:sz w:val="24"/>
          <w:szCs w:val="24"/>
        </w:rPr>
        <w:t xml:space="preserve"> </w:t>
      </w:r>
      <w:proofErr w:type="spellStart"/>
      <w:r w:rsidRPr="00EF21B3">
        <w:rPr>
          <w:rFonts w:ascii="Calibri" w:hAnsi="Calibri"/>
          <w:color w:val="auto"/>
          <w:sz w:val="24"/>
          <w:szCs w:val="24"/>
        </w:rPr>
        <w:t>Aktivitetetit</w:t>
      </w:r>
      <w:proofErr w:type="spellEnd"/>
      <w:r w:rsidRPr="00EF21B3">
        <w:rPr>
          <w:rFonts w:ascii="Calibri" w:hAnsi="Calibri"/>
          <w:color w:val="auto"/>
          <w:sz w:val="24"/>
          <w:szCs w:val="24"/>
        </w:rPr>
        <w:t xml:space="preserve"> </w:t>
      </w:r>
      <w:proofErr w:type="spellStart"/>
      <w:r w:rsidRPr="00EF21B3">
        <w:rPr>
          <w:rFonts w:ascii="Calibri" w:hAnsi="Calibri"/>
          <w:color w:val="auto"/>
          <w:sz w:val="24"/>
          <w:szCs w:val="24"/>
        </w:rPr>
        <w:t>në</w:t>
      </w:r>
      <w:proofErr w:type="spellEnd"/>
      <w:r w:rsidRPr="00EF21B3">
        <w:rPr>
          <w:rFonts w:ascii="Calibri" w:hAnsi="Calibri"/>
          <w:color w:val="auto"/>
          <w:sz w:val="24"/>
          <w:szCs w:val="24"/>
        </w:rPr>
        <w:t xml:space="preserve"> </w:t>
      </w:r>
      <w:proofErr w:type="spellStart"/>
      <w:r w:rsidRPr="00EF21B3">
        <w:rPr>
          <w:rFonts w:ascii="Calibri" w:hAnsi="Calibri"/>
          <w:color w:val="auto"/>
          <w:sz w:val="24"/>
          <w:szCs w:val="24"/>
        </w:rPr>
        <w:t>sheshin</w:t>
      </w:r>
      <w:proofErr w:type="spellEnd"/>
      <w:r w:rsidRPr="00EF21B3">
        <w:rPr>
          <w:rFonts w:ascii="Calibri" w:hAnsi="Calibri"/>
          <w:color w:val="auto"/>
          <w:sz w:val="24"/>
          <w:szCs w:val="24"/>
        </w:rPr>
        <w:t xml:space="preserve"> </w:t>
      </w:r>
      <w:proofErr w:type="spellStart"/>
      <w:r w:rsidRPr="00EF21B3">
        <w:rPr>
          <w:rFonts w:ascii="Calibri" w:hAnsi="Calibri"/>
          <w:color w:val="auto"/>
          <w:sz w:val="24"/>
          <w:szCs w:val="24"/>
        </w:rPr>
        <w:t>Nënë</w:t>
      </w:r>
      <w:proofErr w:type="spellEnd"/>
      <w:r w:rsidRPr="00EF21B3">
        <w:rPr>
          <w:rFonts w:ascii="Calibri" w:hAnsi="Calibri"/>
          <w:color w:val="auto"/>
          <w:sz w:val="24"/>
          <w:szCs w:val="24"/>
        </w:rPr>
        <w:t xml:space="preserve"> </w:t>
      </w:r>
      <w:proofErr w:type="spellStart"/>
      <w:r w:rsidRPr="00EF21B3">
        <w:rPr>
          <w:rFonts w:ascii="Calibri" w:hAnsi="Calibri"/>
          <w:color w:val="auto"/>
          <w:sz w:val="24"/>
          <w:szCs w:val="24"/>
        </w:rPr>
        <w:t>Tereza</w:t>
      </w:r>
      <w:proofErr w:type="spellEnd"/>
      <w:r w:rsidRPr="00EF21B3">
        <w:rPr>
          <w:rFonts w:ascii="Calibri" w:hAnsi="Calibri"/>
          <w:color w:val="auto"/>
          <w:sz w:val="24"/>
          <w:szCs w:val="24"/>
        </w:rPr>
        <w:t xml:space="preserve">, </w:t>
      </w:r>
      <w:proofErr w:type="spellStart"/>
      <w:r w:rsidRPr="00EF21B3">
        <w:rPr>
          <w:rFonts w:ascii="Calibri" w:hAnsi="Calibri"/>
          <w:color w:val="auto"/>
          <w:sz w:val="24"/>
          <w:szCs w:val="24"/>
        </w:rPr>
        <w:t>Tiranë</w:t>
      </w:r>
      <w:proofErr w:type="spellEnd"/>
      <w:r w:rsidRPr="00EF21B3">
        <w:rPr>
          <w:rFonts w:ascii="Calibri" w:hAnsi="Calibri"/>
          <w:color w:val="auto"/>
          <w:sz w:val="24"/>
          <w:szCs w:val="24"/>
        </w:rPr>
        <w:t>:</w:t>
      </w:r>
    </w:p>
    <w:p w:rsidR="00C16797" w:rsidRDefault="00C16797" w:rsidP="009F5C21">
      <w:pPr>
        <w:jc w:val="both"/>
        <w:rPr>
          <w:rFonts w:ascii="Calibri" w:hAnsi="Calibri"/>
          <w:color w:val="auto"/>
          <w:sz w:val="24"/>
          <w:szCs w:val="24"/>
        </w:rPr>
      </w:pPr>
    </w:p>
    <w:p w:rsidR="00C16797" w:rsidRDefault="00C16797" w:rsidP="009F5C21">
      <w:pPr>
        <w:jc w:val="both"/>
        <w:rPr>
          <w:rFonts w:ascii="Calibri" w:hAnsi="Calibri"/>
          <w:color w:val="auto"/>
          <w:sz w:val="24"/>
          <w:szCs w:val="24"/>
        </w:rPr>
      </w:pPr>
    </w:p>
    <w:p w:rsidR="00C16797" w:rsidRDefault="00C16797" w:rsidP="009F5C21">
      <w:pPr>
        <w:jc w:val="both"/>
        <w:rPr>
          <w:rFonts w:ascii="Calibri" w:hAnsi="Calibri"/>
          <w:color w:val="auto"/>
          <w:sz w:val="24"/>
          <w:szCs w:val="24"/>
        </w:rPr>
      </w:pPr>
    </w:p>
    <w:p w:rsidR="00C16797" w:rsidRDefault="00C16797" w:rsidP="009F5C21">
      <w:pPr>
        <w:jc w:val="both"/>
        <w:rPr>
          <w:rFonts w:ascii="Calibri" w:hAnsi="Calibri"/>
          <w:color w:val="auto"/>
          <w:sz w:val="24"/>
          <w:szCs w:val="24"/>
        </w:rPr>
      </w:pPr>
    </w:p>
    <w:p w:rsidR="00C16797" w:rsidRDefault="00C16797" w:rsidP="009F5C21">
      <w:pPr>
        <w:jc w:val="both"/>
        <w:rPr>
          <w:rFonts w:ascii="Calibri" w:hAnsi="Calibri"/>
          <w:color w:val="auto"/>
          <w:sz w:val="24"/>
          <w:szCs w:val="24"/>
        </w:rPr>
      </w:pPr>
    </w:p>
    <w:p w:rsidR="00C16797" w:rsidRPr="00EF21B3" w:rsidRDefault="00C16797" w:rsidP="009F5C21">
      <w:pPr>
        <w:jc w:val="both"/>
        <w:rPr>
          <w:rFonts w:ascii="Calibri" w:hAnsi="Calibri"/>
          <w:color w:val="auto"/>
          <w:sz w:val="24"/>
          <w:szCs w:val="24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4A0"/>
      </w:tblPr>
      <w:tblGrid>
        <w:gridCol w:w="448"/>
        <w:gridCol w:w="2944"/>
        <w:gridCol w:w="798"/>
        <w:gridCol w:w="749"/>
        <w:gridCol w:w="1699"/>
        <w:gridCol w:w="1690"/>
      </w:tblGrid>
      <w:tr w:rsidR="001F6C65" w:rsidRPr="00EF21B3" w:rsidTr="001F6C65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C65" w:rsidRPr="00EF21B3" w:rsidRDefault="001F6C65" w:rsidP="001F6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it-IT" w:eastAsia="it-IT"/>
              </w:rPr>
            </w:pPr>
            <w:r w:rsidRPr="00EF21B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it-IT" w:eastAsia="it-IT"/>
              </w:rPr>
              <w:t>Nr.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C65" w:rsidRPr="00EF21B3" w:rsidRDefault="001F6C65" w:rsidP="001F6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it-IT" w:eastAsia="it-IT"/>
              </w:rPr>
            </w:pPr>
            <w:r w:rsidRPr="00EF21B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it-IT" w:eastAsia="it-IT"/>
              </w:rPr>
              <w:t>Materiale, Pajisje, Sherbime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C65" w:rsidRPr="00EF21B3" w:rsidRDefault="001F6C65" w:rsidP="001F6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it-IT" w:eastAsia="it-IT"/>
              </w:rPr>
            </w:pPr>
            <w:r w:rsidRPr="00EF21B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it-IT" w:eastAsia="it-IT"/>
              </w:rPr>
              <w:t>Njesia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C65" w:rsidRPr="00EF21B3" w:rsidRDefault="001F6C65" w:rsidP="001F6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it-IT" w:eastAsia="it-IT"/>
              </w:rPr>
            </w:pPr>
            <w:r w:rsidRPr="00EF21B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it-IT" w:eastAsia="it-IT"/>
              </w:rPr>
              <w:t>Sasia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C65" w:rsidRPr="00EF21B3" w:rsidRDefault="001F6C65" w:rsidP="001F6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it-IT" w:eastAsia="it-IT"/>
              </w:rPr>
            </w:pPr>
            <w:r w:rsidRPr="00EF21B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it-IT" w:eastAsia="it-IT"/>
              </w:rPr>
              <w:t>Kosto per Njesi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C65" w:rsidRPr="00EF21B3" w:rsidRDefault="001F6C65" w:rsidP="001F6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it-IT" w:eastAsia="it-IT"/>
              </w:rPr>
            </w:pPr>
            <w:r w:rsidRPr="00EF21B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it-IT" w:eastAsia="it-IT"/>
              </w:rPr>
              <w:t>Vlera</w:t>
            </w:r>
          </w:p>
        </w:tc>
      </w:tr>
      <w:tr w:rsidR="001F6C65" w:rsidRPr="00EF21B3" w:rsidTr="001F6C6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65" w:rsidRPr="00EF21B3" w:rsidRDefault="001F6C65" w:rsidP="001F6C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t-IT" w:eastAsia="it-IT"/>
              </w:rPr>
            </w:pPr>
            <w:r w:rsidRPr="00EF21B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t-IT" w:eastAsia="it-IT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65" w:rsidRPr="00EF21B3" w:rsidRDefault="001F6C65" w:rsidP="001F6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t-IT" w:eastAsia="it-IT"/>
              </w:rPr>
            </w:pPr>
            <w:r w:rsidRPr="00EF21B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t-IT" w:eastAsia="it-IT"/>
              </w:rPr>
              <w:t>Podium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65" w:rsidRPr="00EF21B3" w:rsidRDefault="001F6C65" w:rsidP="001F6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t-IT" w:eastAsia="it-IT"/>
              </w:rPr>
            </w:pPr>
            <w:r w:rsidRPr="00EF21B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t-IT" w:eastAsia="it-IT"/>
              </w:rPr>
              <w:t>Cope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65" w:rsidRPr="00EF21B3" w:rsidRDefault="001F6C65" w:rsidP="001F6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t-IT" w:eastAsia="it-IT"/>
              </w:rPr>
            </w:pPr>
            <w:r w:rsidRPr="00EF21B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t-IT" w:eastAsia="it-IT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65" w:rsidRPr="00EF21B3" w:rsidRDefault="001F6C65" w:rsidP="001F6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t-IT" w:eastAsia="it-IT"/>
              </w:rPr>
            </w:pPr>
            <w:r w:rsidRPr="00EF21B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t-IT" w:eastAsia="it-IT"/>
              </w:rPr>
              <w:t xml:space="preserve">                15,000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65" w:rsidRPr="00EF21B3" w:rsidRDefault="001F6C65" w:rsidP="001F6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t-IT" w:eastAsia="it-IT"/>
              </w:rPr>
            </w:pPr>
            <w:r w:rsidRPr="00EF21B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t-IT" w:eastAsia="it-IT"/>
              </w:rPr>
              <w:t xml:space="preserve">                15,000 </w:t>
            </w:r>
          </w:p>
        </w:tc>
      </w:tr>
      <w:tr w:rsidR="001F6C65" w:rsidRPr="00EF21B3" w:rsidTr="001F6C6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65" w:rsidRPr="00EF21B3" w:rsidRDefault="001F6C65" w:rsidP="001F6C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t-IT" w:eastAsia="it-IT"/>
              </w:rPr>
            </w:pPr>
            <w:r w:rsidRPr="00EF21B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t-IT" w:eastAsia="it-I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65" w:rsidRPr="00EF21B3" w:rsidRDefault="001F6C65" w:rsidP="001F6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t-IT" w:eastAsia="it-IT"/>
              </w:rPr>
            </w:pPr>
            <w:r w:rsidRPr="00EF21B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t-IT" w:eastAsia="it-IT"/>
              </w:rPr>
              <w:t>Karrige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65" w:rsidRPr="00EF21B3" w:rsidRDefault="001F6C65" w:rsidP="001F6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t-IT" w:eastAsia="it-IT"/>
              </w:rPr>
            </w:pPr>
            <w:r w:rsidRPr="00EF21B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t-IT" w:eastAsia="it-IT"/>
              </w:rPr>
              <w:t>Cope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65" w:rsidRPr="00EF21B3" w:rsidRDefault="001F6C65" w:rsidP="001F6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t-IT" w:eastAsia="it-IT"/>
              </w:rPr>
            </w:pPr>
            <w:r w:rsidRPr="00EF21B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t-IT" w:eastAsia="it-IT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65" w:rsidRPr="00EF21B3" w:rsidRDefault="001F6C65" w:rsidP="001F6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t-IT" w:eastAsia="it-IT"/>
              </w:rPr>
            </w:pPr>
            <w:r w:rsidRPr="00EF21B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t-IT" w:eastAsia="it-IT"/>
              </w:rPr>
              <w:t xml:space="preserve">                15,000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65" w:rsidRPr="00EF21B3" w:rsidRDefault="001F6C65" w:rsidP="001F6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t-IT" w:eastAsia="it-IT"/>
              </w:rPr>
            </w:pPr>
            <w:r w:rsidRPr="00EF21B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t-IT" w:eastAsia="it-IT"/>
              </w:rPr>
              <w:t xml:space="preserve">                15,000 </w:t>
            </w:r>
          </w:p>
        </w:tc>
      </w:tr>
      <w:tr w:rsidR="001F6C65" w:rsidRPr="00EF21B3" w:rsidTr="001F6C6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65" w:rsidRPr="00EF21B3" w:rsidRDefault="001F6C65" w:rsidP="001F6C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t-IT" w:eastAsia="it-IT"/>
              </w:rPr>
            </w:pPr>
            <w:r w:rsidRPr="00EF21B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t-IT" w:eastAsia="it-IT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65" w:rsidRPr="00EF21B3" w:rsidRDefault="001F6C65" w:rsidP="001F6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t-IT" w:eastAsia="it-IT"/>
              </w:rPr>
            </w:pPr>
            <w:r w:rsidRPr="00EF21B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t-IT" w:eastAsia="it-IT"/>
              </w:rPr>
              <w:t>Banera ose Stenda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65" w:rsidRPr="00EF21B3" w:rsidRDefault="001F6C65" w:rsidP="001F6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t-IT" w:eastAsia="it-IT"/>
              </w:rPr>
            </w:pPr>
            <w:r w:rsidRPr="00EF21B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t-IT" w:eastAsia="it-IT"/>
              </w:rPr>
              <w:t>Cope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65" w:rsidRPr="00EF21B3" w:rsidRDefault="001F6C65" w:rsidP="001F6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t-IT" w:eastAsia="it-IT"/>
              </w:rPr>
            </w:pPr>
            <w:r w:rsidRPr="00EF21B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t-IT" w:eastAsia="it-IT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65" w:rsidRPr="00EF21B3" w:rsidRDefault="001F6C65" w:rsidP="001F6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t-IT" w:eastAsia="it-IT"/>
              </w:rPr>
            </w:pPr>
            <w:r w:rsidRPr="00EF21B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t-IT" w:eastAsia="it-IT"/>
              </w:rPr>
              <w:t xml:space="preserve">                15,000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65" w:rsidRPr="00EF21B3" w:rsidRDefault="001F6C65" w:rsidP="001F6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t-IT" w:eastAsia="it-IT"/>
              </w:rPr>
            </w:pPr>
            <w:r w:rsidRPr="00EF21B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t-IT" w:eastAsia="it-IT"/>
              </w:rPr>
              <w:t xml:space="preserve">                15,000 </w:t>
            </w:r>
          </w:p>
        </w:tc>
      </w:tr>
      <w:tr w:rsidR="001F6C65" w:rsidRPr="00EF21B3" w:rsidTr="001F6C6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65" w:rsidRPr="00EF21B3" w:rsidRDefault="001F6C65" w:rsidP="001F6C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t-IT" w:eastAsia="it-IT"/>
              </w:rPr>
            </w:pPr>
            <w:r w:rsidRPr="00EF21B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t-IT" w:eastAsia="it-IT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65" w:rsidRPr="00EF21B3" w:rsidRDefault="001F6C65" w:rsidP="001F6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t-IT" w:eastAsia="it-IT"/>
              </w:rPr>
            </w:pPr>
            <w:r w:rsidRPr="00EF21B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t-IT" w:eastAsia="it-IT"/>
              </w:rPr>
              <w:t>Ekran LED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65" w:rsidRPr="00EF21B3" w:rsidRDefault="001F6C65" w:rsidP="001F6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t-IT" w:eastAsia="it-IT"/>
              </w:rPr>
            </w:pPr>
            <w:r w:rsidRPr="00EF21B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t-IT" w:eastAsia="it-IT"/>
              </w:rPr>
              <w:t>Cope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65" w:rsidRPr="00EF21B3" w:rsidRDefault="001F6C65" w:rsidP="001F6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t-IT" w:eastAsia="it-IT"/>
              </w:rPr>
            </w:pPr>
            <w:r w:rsidRPr="00EF21B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t-IT" w:eastAsia="it-IT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65" w:rsidRPr="00EF21B3" w:rsidRDefault="001F6C65" w:rsidP="001F6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t-IT" w:eastAsia="it-IT"/>
              </w:rPr>
            </w:pPr>
            <w:r w:rsidRPr="00EF21B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t-IT" w:eastAsia="it-IT"/>
              </w:rPr>
              <w:t xml:space="preserve">                80,000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65" w:rsidRPr="00EF21B3" w:rsidRDefault="001F6C65" w:rsidP="001F6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t-IT" w:eastAsia="it-IT"/>
              </w:rPr>
            </w:pPr>
            <w:r w:rsidRPr="00EF21B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t-IT" w:eastAsia="it-IT"/>
              </w:rPr>
              <w:t xml:space="preserve">                80,000 </w:t>
            </w:r>
          </w:p>
        </w:tc>
      </w:tr>
      <w:tr w:rsidR="001F6C65" w:rsidRPr="00EF21B3" w:rsidTr="001F6C6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65" w:rsidRPr="00EF21B3" w:rsidRDefault="001F6C65" w:rsidP="001F6C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t-IT" w:eastAsia="it-IT"/>
              </w:rPr>
            </w:pPr>
            <w:r w:rsidRPr="00EF21B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t-IT" w:eastAsia="it-IT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65" w:rsidRPr="00EF21B3" w:rsidRDefault="001F6C65" w:rsidP="001F6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t-IT" w:eastAsia="it-IT"/>
              </w:rPr>
            </w:pPr>
            <w:r w:rsidRPr="00EF21B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t-IT" w:eastAsia="it-IT"/>
              </w:rPr>
              <w:t>Ndriçimi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65" w:rsidRPr="00EF21B3" w:rsidRDefault="001F6C65" w:rsidP="001F6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t-IT" w:eastAsia="it-IT"/>
              </w:rPr>
            </w:pPr>
            <w:r w:rsidRPr="00EF21B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t-IT" w:eastAsia="it-IT"/>
              </w:rPr>
              <w:t>Cope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65" w:rsidRPr="00EF21B3" w:rsidRDefault="001F6C65" w:rsidP="001F6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t-IT" w:eastAsia="it-IT"/>
              </w:rPr>
            </w:pPr>
            <w:r w:rsidRPr="00EF21B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t-IT" w:eastAsia="it-IT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65" w:rsidRPr="00EF21B3" w:rsidRDefault="001F6C65" w:rsidP="001F6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t-IT" w:eastAsia="it-IT"/>
              </w:rPr>
            </w:pPr>
            <w:r w:rsidRPr="00EF21B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t-IT" w:eastAsia="it-IT"/>
              </w:rPr>
              <w:t xml:space="preserve">                80,000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65" w:rsidRPr="00EF21B3" w:rsidRDefault="001F6C65" w:rsidP="001F6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t-IT" w:eastAsia="it-IT"/>
              </w:rPr>
            </w:pPr>
            <w:r w:rsidRPr="00EF21B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t-IT" w:eastAsia="it-IT"/>
              </w:rPr>
              <w:t xml:space="preserve">                80,000 </w:t>
            </w:r>
          </w:p>
        </w:tc>
      </w:tr>
      <w:tr w:rsidR="001F6C65" w:rsidRPr="00EF21B3" w:rsidTr="001F6C6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65" w:rsidRPr="00EF21B3" w:rsidRDefault="001F6C65" w:rsidP="001F6C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t-IT" w:eastAsia="it-IT"/>
              </w:rPr>
            </w:pPr>
            <w:r w:rsidRPr="00EF21B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t-IT" w:eastAsia="it-IT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65" w:rsidRPr="00EF21B3" w:rsidRDefault="001F6C65" w:rsidP="001F6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t-IT" w:eastAsia="it-IT"/>
              </w:rPr>
            </w:pPr>
            <w:r w:rsidRPr="00EF21B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t-IT" w:eastAsia="it-IT"/>
              </w:rPr>
              <w:t>Fonia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65" w:rsidRPr="00EF21B3" w:rsidRDefault="001F6C65" w:rsidP="001F6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t-IT" w:eastAsia="it-IT"/>
              </w:rPr>
            </w:pPr>
            <w:r w:rsidRPr="00EF21B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t-IT" w:eastAsia="it-IT"/>
              </w:rPr>
              <w:t>Cope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65" w:rsidRPr="00EF21B3" w:rsidRDefault="001F6C65" w:rsidP="001F6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t-IT" w:eastAsia="it-IT"/>
              </w:rPr>
            </w:pPr>
            <w:r w:rsidRPr="00EF21B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t-IT" w:eastAsia="it-IT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65" w:rsidRPr="00EF21B3" w:rsidRDefault="001F6C65" w:rsidP="001F6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t-IT" w:eastAsia="it-IT"/>
              </w:rPr>
            </w:pPr>
            <w:r w:rsidRPr="00EF21B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t-IT" w:eastAsia="it-IT"/>
              </w:rPr>
              <w:t xml:space="preserve">                80,000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65" w:rsidRPr="00EF21B3" w:rsidRDefault="001F6C65" w:rsidP="001F6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t-IT" w:eastAsia="it-IT"/>
              </w:rPr>
            </w:pPr>
            <w:r w:rsidRPr="00EF21B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t-IT" w:eastAsia="it-IT"/>
              </w:rPr>
              <w:t xml:space="preserve">                80,000 </w:t>
            </w:r>
          </w:p>
        </w:tc>
      </w:tr>
      <w:tr w:rsidR="001F6C65" w:rsidRPr="00EF21B3" w:rsidTr="001F6C6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65" w:rsidRPr="00EF21B3" w:rsidRDefault="001F6C65" w:rsidP="001F6C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t-IT" w:eastAsia="it-IT"/>
              </w:rPr>
            </w:pPr>
            <w:r w:rsidRPr="00EF21B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t-IT" w:eastAsia="it-IT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65" w:rsidRPr="00EF21B3" w:rsidRDefault="001F6C65" w:rsidP="001F6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t-IT" w:eastAsia="it-IT"/>
              </w:rPr>
            </w:pPr>
            <w:r w:rsidRPr="00EF21B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t-IT" w:eastAsia="it-IT"/>
              </w:rPr>
              <w:t>Kamera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65" w:rsidRPr="00EF21B3" w:rsidRDefault="001F6C65" w:rsidP="001F6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t-IT" w:eastAsia="it-IT"/>
              </w:rPr>
            </w:pPr>
            <w:r w:rsidRPr="00EF21B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t-IT" w:eastAsia="it-IT"/>
              </w:rPr>
              <w:t>Cope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65" w:rsidRPr="00EF21B3" w:rsidRDefault="001F6C65" w:rsidP="001F6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t-IT" w:eastAsia="it-IT"/>
              </w:rPr>
            </w:pPr>
            <w:r w:rsidRPr="00EF21B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t-IT" w:eastAsia="it-IT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65" w:rsidRPr="00EF21B3" w:rsidRDefault="001F6C65" w:rsidP="001F6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t-IT" w:eastAsia="it-IT"/>
              </w:rPr>
            </w:pPr>
            <w:r w:rsidRPr="00EF21B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t-IT" w:eastAsia="it-IT"/>
              </w:rPr>
              <w:t xml:space="preserve">                15,000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65" w:rsidRPr="00EF21B3" w:rsidRDefault="001F6C65" w:rsidP="001F6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t-IT" w:eastAsia="it-IT"/>
              </w:rPr>
            </w:pPr>
            <w:r w:rsidRPr="00EF21B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t-IT" w:eastAsia="it-IT"/>
              </w:rPr>
              <w:t xml:space="preserve">                15,000 </w:t>
            </w:r>
          </w:p>
        </w:tc>
      </w:tr>
      <w:tr w:rsidR="001F6C65" w:rsidRPr="00EF21B3" w:rsidTr="001F6C6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65" w:rsidRPr="00EF21B3" w:rsidRDefault="001F6C65" w:rsidP="001F6C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t-IT" w:eastAsia="it-IT"/>
              </w:rPr>
            </w:pPr>
            <w:r w:rsidRPr="00EF21B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t-IT" w:eastAsia="it-IT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65" w:rsidRPr="00EF21B3" w:rsidRDefault="001F6C65" w:rsidP="001F6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t-IT" w:eastAsia="it-IT"/>
              </w:rPr>
            </w:pPr>
            <w:r w:rsidRPr="00EF21B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t-IT" w:eastAsia="it-IT"/>
              </w:rPr>
              <w:t>Fotograf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65" w:rsidRPr="00EF21B3" w:rsidRDefault="001F6C65" w:rsidP="001F6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t-IT" w:eastAsia="it-IT"/>
              </w:rPr>
            </w:pPr>
            <w:r w:rsidRPr="00EF21B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t-IT" w:eastAsia="it-IT"/>
              </w:rPr>
              <w:t>Cope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65" w:rsidRPr="00EF21B3" w:rsidRDefault="001F6C65" w:rsidP="001F6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t-IT" w:eastAsia="it-IT"/>
              </w:rPr>
            </w:pPr>
            <w:r w:rsidRPr="00EF21B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t-IT" w:eastAsia="it-IT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65" w:rsidRPr="00EF21B3" w:rsidRDefault="001F6C65" w:rsidP="001F6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t-IT" w:eastAsia="it-IT"/>
              </w:rPr>
            </w:pPr>
            <w:r w:rsidRPr="00EF21B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t-IT" w:eastAsia="it-IT"/>
              </w:rPr>
              <w:t xml:space="preserve">                15,000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65" w:rsidRPr="00EF21B3" w:rsidRDefault="001F6C65" w:rsidP="001F6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t-IT" w:eastAsia="it-IT"/>
              </w:rPr>
            </w:pPr>
            <w:r w:rsidRPr="00EF21B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t-IT" w:eastAsia="it-IT"/>
              </w:rPr>
              <w:t xml:space="preserve">                15,000 </w:t>
            </w:r>
          </w:p>
        </w:tc>
      </w:tr>
      <w:tr w:rsidR="001F6C65" w:rsidRPr="00EF21B3" w:rsidTr="001F6C6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65" w:rsidRPr="00EF21B3" w:rsidRDefault="001F6C65" w:rsidP="001F6C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t-IT" w:eastAsia="it-IT"/>
              </w:rPr>
            </w:pPr>
            <w:r w:rsidRPr="00EF21B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t-IT" w:eastAsia="it-IT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65" w:rsidRPr="00EF21B3" w:rsidRDefault="001F6C65" w:rsidP="001F6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t-IT" w:eastAsia="it-IT"/>
              </w:rPr>
            </w:pPr>
            <w:r w:rsidRPr="00EF21B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t-IT" w:eastAsia="it-IT"/>
              </w:rPr>
              <w:t>Flamur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65" w:rsidRPr="00EF21B3" w:rsidRDefault="001F6C65" w:rsidP="001F6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t-IT" w:eastAsia="it-IT"/>
              </w:rPr>
            </w:pPr>
            <w:r w:rsidRPr="00EF21B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t-IT" w:eastAsia="it-IT"/>
              </w:rPr>
              <w:t>Cope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65" w:rsidRPr="00EF21B3" w:rsidRDefault="001F6C65" w:rsidP="001F6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t-IT" w:eastAsia="it-IT"/>
              </w:rPr>
            </w:pPr>
            <w:r w:rsidRPr="00EF21B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t-IT" w:eastAsia="it-IT"/>
              </w:rPr>
              <w:t>10000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65" w:rsidRPr="00EF21B3" w:rsidRDefault="001F6C65" w:rsidP="001F6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t-IT" w:eastAsia="it-IT"/>
              </w:rPr>
            </w:pPr>
            <w:r w:rsidRPr="00EF21B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t-IT" w:eastAsia="it-IT"/>
              </w:rPr>
              <w:t xml:space="preserve">                      200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65" w:rsidRPr="00EF21B3" w:rsidRDefault="001F6C65" w:rsidP="001F6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t-IT" w:eastAsia="it-IT"/>
              </w:rPr>
            </w:pPr>
            <w:r w:rsidRPr="00EF21B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t-IT" w:eastAsia="it-IT"/>
              </w:rPr>
              <w:t xml:space="preserve">          2,000,000 </w:t>
            </w:r>
          </w:p>
        </w:tc>
      </w:tr>
      <w:tr w:rsidR="001F6C65" w:rsidRPr="00EF21B3" w:rsidTr="001F6C6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65" w:rsidRPr="00EF21B3" w:rsidRDefault="001F6C65" w:rsidP="001F6C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t-IT" w:eastAsia="it-IT"/>
              </w:rPr>
            </w:pPr>
            <w:r w:rsidRPr="00EF21B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t-IT" w:eastAsia="it-IT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65" w:rsidRPr="00EF21B3" w:rsidRDefault="001F6C65" w:rsidP="001F6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t-IT" w:eastAsia="it-IT"/>
              </w:rPr>
            </w:pPr>
            <w:r w:rsidRPr="00EF21B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t-IT" w:eastAsia="it-IT"/>
              </w:rPr>
              <w:t>Shirita Dore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65" w:rsidRPr="00EF21B3" w:rsidRDefault="001F6C65" w:rsidP="001F6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t-IT" w:eastAsia="it-IT"/>
              </w:rPr>
            </w:pPr>
            <w:r w:rsidRPr="00EF21B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t-IT" w:eastAsia="it-IT"/>
              </w:rPr>
              <w:t>Cope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65" w:rsidRPr="00EF21B3" w:rsidRDefault="001F6C65" w:rsidP="001F6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t-IT" w:eastAsia="it-IT"/>
              </w:rPr>
            </w:pPr>
            <w:r w:rsidRPr="00EF21B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t-IT" w:eastAsia="it-IT"/>
              </w:rPr>
              <w:t>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65" w:rsidRPr="00EF21B3" w:rsidRDefault="001F6C65" w:rsidP="001F6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t-IT" w:eastAsia="it-IT"/>
              </w:rPr>
            </w:pPr>
            <w:r w:rsidRPr="00EF21B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t-IT" w:eastAsia="it-IT"/>
              </w:rPr>
              <w:t xml:space="preserve">                      100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65" w:rsidRPr="00EF21B3" w:rsidRDefault="001F6C65" w:rsidP="001F6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t-IT" w:eastAsia="it-IT"/>
              </w:rPr>
            </w:pPr>
            <w:r w:rsidRPr="00EF21B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t-IT" w:eastAsia="it-IT"/>
              </w:rPr>
              <w:t xml:space="preserve">              200,000 </w:t>
            </w:r>
          </w:p>
        </w:tc>
      </w:tr>
      <w:tr w:rsidR="001F6C65" w:rsidRPr="00EF21B3" w:rsidTr="001F6C6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65" w:rsidRPr="00EF21B3" w:rsidRDefault="001F6C65" w:rsidP="001F6C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t-IT" w:eastAsia="it-IT"/>
              </w:rPr>
            </w:pPr>
            <w:r w:rsidRPr="00EF21B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t-IT" w:eastAsia="it-IT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65" w:rsidRPr="00EF21B3" w:rsidRDefault="001F6C65" w:rsidP="001F6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t-IT" w:eastAsia="it-IT"/>
              </w:rPr>
            </w:pPr>
            <w:r w:rsidRPr="00EF21B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t-IT" w:eastAsia="it-IT"/>
              </w:rPr>
              <w:t>Bluza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65" w:rsidRPr="00EF21B3" w:rsidRDefault="001F6C65" w:rsidP="001F6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t-IT" w:eastAsia="it-IT"/>
              </w:rPr>
            </w:pPr>
            <w:r w:rsidRPr="00EF21B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t-IT" w:eastAsia="it-IT"/>
              </w:rPr>
              <w:t>Cope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65" w:rsidRPr="00EF21B3" w:rsidRDefault="001F6C65" w:rsidP="001F6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t-IT" w:eastAsia="it-IT"/>
              </w:rPr>
            </w:pPr>
            <w:r w:rsidRPr="00EF21B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t-IT" w:eastAsia="it-IT"/>
              </w:rPr>
              <w:t>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65" w:rsidRPr="00EF21B3" w:rsidRDefault="001F6C65" w:rsidP="001F6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t-IT" w:eastAsia="it-IT"/>
              </w:rPr>
            </w:pPr>
            <w:r w:rsidRPr="00EF21B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t-IT" w:eastAsia="it-IT"/>
              </w:rPr>
              <w:t xml:space="preserve">                      300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65" w:rsidRPr="00EF21B3" w:rsidRDefault="001F6C65" w:rsidP="001F6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t-IT" w:eastAsia="it-IT"/>
              </w:rPr>
            </w:pPr>
            <w:r w:rsidRPr="00EF21B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t-IT" w:eastAsia="it-IT"/>
              </w:rPr>
              <w:t xml:space="preserve">              600,000 </w:t>
            </w:r>
          </w:p>
        </w:tc>
      </w:tr>
      <w:tr w:rsidR="001F6C65" w:rsidRPr="00EF21B3" w:rsidTr="001F6C6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65" w:rsidRPr="00EF21B3" w:rsidRDefault="001F6C65" w:rsidP="001F6C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t-IT" w:eastAsia="it-IT"/>
              </w:rPr>
            </w:pPr>
            <w:r w:rsidRPr="00EF21B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t-IT" w:eastAsia="it-IT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65" w:rsidRPr="00EF21B3" w:rsidRDefault="001F6C65" w:rsidP="001F6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t-IT" w:eastAsia="it-IT"/>
              </w:rPr>
            </w:pPr>
            <w:r w:rsidRPr="00EF21B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t-IT" w:eastAsia="it-IT"/>
              </w:rPr>
              <w:t>Transport materiale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65" w:rsidRPr="00EF21B3" w:rsidRDefault="001F6C65" w:rsidP="001F6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t-IT" w:eastAsia="it-IT"/>
              </w:rPr>
            </w:pPr>
            <w:r w:rsidRPr="00EF21B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t-IT" w:eastAsia="it-IT"/>
              </w:rPr>
              <w:t>Cope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65" w:rsidRPr="00EF21B3" w:rsidRDefault="001F6C65" w:rsidP="001F6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t-IT" w:eastAsia="it-IT"/>
              </w:rPr>
            </w:pPr>
            <w:r w:rsidRPr="00EF21B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t-IT" w:eastAsia="it-IT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65" w:rsidRPr="00EF21B3" w:rsidRDefault="001F6C65" w:rsidP="001F6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t-IT" w:eastAsia="it-IT"/>
              </w:rPr>
            </w:pPr>
            <w:r w:rsidRPr="00EF21B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t-IT" w:eastAsia="it-IT"/>
              </w:rPr>
              <w:t xml:space="preserve">                15,000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65" w:rsidRPr="00EF21B3" w:rsidRDefault="001F6C65" w:rsidP="001F6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t-IT" w:eastAsia="it-IT"/>
              </w:rPr>
            </w:pPr>
            <w:r w:rsidRPr="00EF21B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t-IT" w:eastAsia="it-IT"/>
              </w:rPr>
              <w:t xml:space="preserve">                15,000 </w:t>
            </w:r>
          </w:p>
        </w:tc>
      </w:tr>
      <w:tr w:rsidR="001F6C65" w:rsidRPr="00EF21B3" w:rsidTr="001F6C6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65" w:rsidRPr="00EF21B3" w:rsidRDefault="001F6C65" w:rsidP="001F6C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t-IT" w:eastAsia="it-IT"/>
              </w:rPr>
            </w:pPr>
            <w:r w:rsidRPr="00EF21B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t-IT" w:eastAsia="it-IT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65" w:rsidRPr="00EF21B3" w:rsidRDefault="001F6C65" w:rsidP="001F6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t-IT" w:eastAsia="it-IT"/>
              </w:rPr>
            </w:pPr>
            <w:r w:rsidRPr="00EF21B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t-IT" w:eastAsia="it-IT"/>
              </w:rPr>
              <w:t>Transport i pjesemarresve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65" w:rsidRPr="00EF21B3" w:rsidRDefault="001F6C65" w:rsidP="001F6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t-IT" w:eastAsia="it-IT"/>
              </w:rPr>
            </w:pPr>
            <w:r w:rsidRPr="00EF21B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t-IT" w:eastAsia="it-IT"/>
              </w:rPr>
              <w:t>Individ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65" w:rsidRPr="00EF21B3" w:rsidRDefault="001F6C65" w:rsidP="001F6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t-IT" w:eastAsia="it-IT"/>
              </w:rPr>
            </w:pPr>
            <w:r w:rsidRPr="00EF21B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t-IT" w:eastAsia="it-IT"/>
              </w:rPr>
              <w:t>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65" w:rsidRPr="00EF21B3" w:rsidRDefault="001F6C65" w:rsidP="001F6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t-IT" w:eastAsia="it-IT"/>
              </w:rPr>
            </w:pPr>
            <w:r w:rsidRPr="00EF21B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t-IT" w:eastAsia="it-IT"/>
              </w:rPr>
              <w:t xml:space="preserve">                      300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65" w:rsidRPr="00EF21B3" w:rsidRDefault="001F6C65" w:rsidP="001F6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t-IT" w:eastAsia="it-IT"/>
              </w:rPr>
            </w:pPr>
            <w:r w:rsidRPr="00EF21B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t-IT" w:eastAsia="it-IT"/>
              </w:rPr>
              <w:t xml:space="preserve">              600,000 </w:t>
            </w:r>
          </w:p>
        </w:tc>
      </w:tr>
      <w:tr w:rsidR="001F6C65" w:rsidRPr="00EF21B3" w:rsidTr="001F6C6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65" w:rsidRPr="00EF21B3" w:rsidRDefault="001F6C65" w:rsidP="001F6C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t-IT" w:eastAsia="it-IT"/>
              </w:rPr>
            </w:pPr>
            <w:r w:rsidRPr="00EF21B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t-IT" w:eastAsia="it-IT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65" w:rsidRPr="00EF21B3" w:rsidRDefault="001F6C65" w:rsidP="001F6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t-IT" w:eastAsia="it-IT"/>
              </w:rPr>
            </w:pPr>
            <w:r w:rsidRPr="00EF21B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t-IT" w:eastAsia="it-IT"/>
              </w:rPr>
              <w:t>Uje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65" w:rsidRPr="00EF21B3" w:rsidRDefault="001F6C65" w:rsidP="001F6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t-IT" w:eastAsia="it-IT"/>
              </w:rPr>
            </w:pPr>
            <w:r w:rsidRPr="00EF21B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t-IT" w:eastAsia="it-IT"/>
              </w:rPr>
              <w:t>Cope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65" w:rsidRPr="00EF21B3" w:rsidRDefault="001F6C65" w:rsidP="001F6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t-IT" w:eastAsia="it-IT"/>
              </w:rPr>
            </w:pPr>
            <w:r w:rsidRPr="00EF21B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t-IT" w:eastAsia="it-IT"/>
              </w:rPr>
              <w:t>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65" w:rsidRPr="00EF21B3" w:rsidRDefault="001F6C65" w:rsidP="001F6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t-IT" w:eastAsia="it-IT"/>
              </w:rPr>
            </w:pPr>
            <w:r w:rsidRPr="00EF21B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t-IT" w:eastAsia="it-IT"/>
              </w:rPr>
              <w:t xml:space="preserve">                        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65" w:rsidRPr="00EF21B3" w:rsidRDefault="001F6C65" w:rsidP="001F6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t-IT" w:eastAsia="it-IT"/>
              </w:rPr>
            </w:pPr>
            <w:r w:rsidRPr="00EF21B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t-IT" w:eastAsia="it-IT"/>
              </w:rPr>
              <w:t xml:space="preserve">              100,000 </w:t>
            </w:r>
          </w:p>
        </w:tc>
      </w:tr>
      <w:tr w:rsidR="001F6C65" w:rsidRPr="00EF21B3" w:rsidTr="001F6C6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65" w:rsidRPr="00EF21B3" w:rsidRDefault="001F6C65" w:rsidP="001F6C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t-IT" w:eastAsia="it-IT"/>
              </w:rPr>
            </w:pPr>
            <w:r w:rsidRPr="00EF21B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t-IT" w:eastAsia="it-IT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65" w:rsidRPr="00EF21B3" w:rsidRDefault="001F6C65" w:rsidP="001F6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t-IT" w:eastAsia="it-IT"/>
              </w:rPr>
            </w:pPr>
            <w:r w:rsidRPr="00EF21B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t-IT" w:eastAsia="it-IT"/>
              </w:rPr>
              <w:t>Piroteknik Fishekzjarre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65" w:rsidRPr="00EF21B3" w:rsidRDefault="001F6C65" w:rsidP="001F6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t-IT" w:eastAsia="it-IT"/>
              </w:rPr>
            </w:pPr>
            <w:r w:rsidRPr="00EF21B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t-IT" w:eastAsia="it-IT"/>
              </w:rPr>
              <w:t>Cope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65" w:rsidRPr="00EF21B3" w:rsidRDefault="001F6C65" w:rsidP="001F6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t-IT" w:eastAsia="it-IT"/>
              </w:rPr>
            </w:pPr>
            <w:r w:rsidRPr="00EF21B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t-IT" w:eastAsia="it-IT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65" w:rsidRPr="00EF21B3" w:rsidRDefault="001F6C65" w:rsidP="001F6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t-IT" w:eastAsia="it-IT"/>
              </w:rPr>
            </w:pPr>
            <w:r w:rsidRPr="00EF21B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t-IT" w:eastAsia="it-IT"/>
              </w:rPr>
              <w:t xml:space="preserve">              200,000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65" w:rsidRPr="00EF21B3" w:rsidRDefault="001F6C65" w:rsidP="001F6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t-IT" w:eastAsia="it-IT"/>
              </w:rPr>
            </w:pPr>
            <w:r w:rsidRPr="00EF21B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t-IT" w:eastAsia="it-IT"/>
              </w:rPr>
              <w:t xml:space="preserve">              200,000 </w:t>
            </w:r>
          </w:p>
        </w:tc>
      </w:tr>
      <w:tr w:rsidR="001F6C65" w:rsidRPr="00EF21B3" w:rsidTr="001F6C6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C65" w:rsidRPr="00EF21B3" w:rsidRDefault="001F6C65" w:rsidP="001F6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t-IT"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C65" w:rsidRPr="00EF21B3" w:rsidRDefault="001F6C65" w:rsidP="001F6C65">
            <w:pPr>
              <w:spacing w:after="0" w:line="240" w:lineRule="auto"/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it-IT"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C65" w:rsidRPr="00EF21B3" w:rsidRDefault="001F6C65" w:rsidP="001F6C65">
            <w:pPr>
              <w:spacing w:after="0" w:line="240" w:lineRule="auto"/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it-IT" w:eastAsia="it-IT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65" w:rsidRPr="00EF21B3" w:rsidRDefault="001F6C65" w:rsidP="001F6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it-IT" w:eastAsia="it-IT"/>
              </w:rPr>
            </w:pPr>
            <w:r w:rsidRPr="00EF21B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it-IT" w:eastAsia="it-IT"/>
              </w:rPr>
              <w:t>TOTALI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65" w:rsidRPr="00EF21B3" w:rsidRDefault="001F6C65" w:rsidP="001F6C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it-IT" w:eastAsia="it-IT"/>
              </w:rPr>
            </w:pPr>
            <w:r w:rsidRPr="00EF21B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it-IT" w:eastAsia="it-IT"/>
              </w:rPr>
              <w:t xml:space="preserve">          4,030,000 </w:t>
            </w:r>
          </w:p>
        </w:tc>
      </w:tr>
    </w:tbl>
    <w:p w:rsidR="00BA28F1" w:rsidRPr="00EF21B3" w:rsidRDefault="00BA28F1" w:rsidP="0040268A">
      <w:pPr>
        <w:jc w:val="both"/>
        <w:rPr>
          <w:rFonts w:ascii="Calibri" w:hAnsi="Calibri"/>
          <w:color w:val="auto"/>
          <w:sz w:val="24"/>
          <w:szCs w:val="24"/>
        </w:rPr>
      </w:pPr>
    </w:p>
    <w:p w:rsidR="001F6C65" w:rsidRPr="00EF21B3" w:rsidRDefault="00DF297B" w:rsidP="00EF21B3">
      <w:pPr>
        <w:spacing w:line="360" w:lineRule="auto"/>
        <w:jc w:val="both"/>
        <w:rPr>
          <w:rFonts w:ascii="Calibri" w:hAnsi="Calibri" w:cs="Times New Roman"/>
          <w:color w:val="auto"/>
          <w:sz w:val="24"/>
          <w:szCs w:val="24"/>
        </w:rPr>
      </w:pPr>
      <w:proofErr w:type="spellStart"/>
      <w:r w:rsidRPr="00EF21B3">
        <w:rPr>
          <w:rFonts w:ascii="Calibri" w:hAnsi="Calibri" w:cs="Times New Roman"/>
          <w:color w:val="auto"/>
          <w:sz w:val="24"/>
          <w:szCs w:val="24"/>
        </w:rPr>
        <w:t>Theksojme</w:t>
      </w:r>
      <w:proofErr w:type="spellEnd"/>
      <w:r w:rsidRPr="00EF21B3">
        <w:rPr>
          <w:rFonts w:ascii="Calibri" w:hAnsi="Calibri" w:cs="Times New Roman"/>
          <w:color w:val="auto"/>
          <w:sz w:val="24"/>
          <w:szCs w:val="24"/>
        </w:rPr>
        <w:t xml:space="preserve"> se </w:t>
      </w:r>
      <w:proofErr w:type="spellStart"/>
      <w:r w:rsidRPr="00EF21B3">
        <w:rPr>
          <w:rFonts w:ascii="Calibri" w:hAnsi="Calibri" w:cs="Times New Roman"/>
          <w:color w:val="auto"/>
          <w:sz w:val="24"/>
          <w:szCs w:val="24"/>
        </w:rPr>
        <w:t>kostot</w:t>
      </w:r>
      <w:proofErr w:type="spellEnd"/>
      <w:r w:rsidRPr="00EF21B3">
        <w:rPr>
          <w:rFonts w:ascii="Calibri" w:hAnsi="Calibri" w:cs="Times New Roman"/>
          <w:color w:val="auto"/>
          <w:sz w:val="24"/>
          <w:szCs w:val="24"/>
        </w:rPr>
        <w:t xml:space="preserve"> e </w:t>
      </w:r>
      <w:proofErr w:type="spellStart"/>
      <w:r w:rsidRPr="00EF21B3">
        <w:rPr>
          <w:rFonts w:ascii="Calibri" w:hAnsi="Calibri" w:cs="Times New Roman"/>
          <w:color w:val="auto"/>
          <w:sz w:val="24"/>
          <w:szCs w:val="24"/>
        </w:rPr>
        <w:t>mesiperme</w:t>
      </w:r>
      <w:proofErr w:type="spellEnd"/>
      <w:r w:rsidRPr="00EF21B3">
        <w:rPr>
          <w:rFonts w:ascii="Calibri" w:hAnsi="Calibri" w:cs="Times New Roman"/>
          <w:color w:val="auto"/>
          <w:sz w:val="24"/>
          <w:szCs w:val="24"/>
        </w:rPr>
        <w:t xml:space="preserve"> </w:t>
      </w:r>
      <w:proofErr w:type="spellStart"/>
      <w:proofErr w:type="gramStart"/>
      <w:r w:rsidRPr="00EF21B3">
        <w:rPr>
          <w:rFonts w:ascii="Calibri" w:hAnsi="Calibri" w:cs="Times New Roman"/>
          <w:color w:val="auto"/>
          <w:sz w:val="24"/>
          <w:szCs w:val="24"/>
        </w:rPr>
        <w:t>jane</w:t>
      </w:r>
      <w:proofErr w:type="spellEnd"/>
      <w:proofErr w:type="gramEnd"/>
      <w:r w:rsidRPr="00EF21B3">
        <w:rPr>
          <w:rFonts w:ascii="Calibri" w:hAnsi="Calibri" w:cs="Times New Roman"/>
          <w:color w:val="auto"/>
          <w:sz w:val="24"/>
          <w:szCs w:val="24"/>
        </w:rPr>
        <w:t xml:space="preserve"> </w:t>
      </w:r>
      <w:proofErr w:type="spellStart"/>
      <w:r w:rsidRPr="00EF21B3">
        <w:rPr>
          <w:rFonts w:ascii="Calibri" w:hAnsi="Calibri" w:cs="Times New Roman"/>
          <w:color w:val="auto"/>
          <w:sz w:val="24"/>
          <w:szCs w:val="24"/>
        </w:rPr>
        <w:t>bere</w:t>
      </w:r>
      <w:proofErr w:type="spellEnd"/>
      <w:r w:rsidRPr="00EF21B3">
        <w:rPr>
          <w:rFonts w:ascii="Calibri" w:hAnsi="Calibri" w:cs="Times New Roman"/>
          <w:color w:val="auto"/>
          <w:sz w:val="24"/>
          <w:szCs w:val="24"/>
        </w:rPr>
        <w:t xml:space="preserve"> me </w:t>
      </w:r>
      <w:proofErr w:type="spellStart"/>
      <w:r w:rsidRPr="00EF21B3">
        <w:rPr>
          <w:rFonts w:ascii="Calibri" w:hAnsi="Calibri" w:cs="Times New Roman"/>
          <w:color w:val="auto"/>
          <w:sz w:val="24"/>
          <w:szCs w:val="24"/>
        </w:rPr>
        <w:t>nje</w:t>
      </w:r>
      <w:proofErr w:type="spellEnd"/>
      <w:r w:rsidRPr="00EF21B3">
        <w:rPr>
          <w:rFonts w:ascii="Calibri" w:hAnsi="Calibri" w:cs="Times New Roman"/>
          <w:color w:val="auto"/>
          <w:sz w:val="24"/>
          <w:szCs w:val="24"/>
        </w:rPr>
        <w:t xml:space="preserve"> </w:t>
      </w:r>
      <w:proofErr w:type="spellStart"/>
      <w:r w:rsidRPr="00EF21B3">
        <w:rPr>
          <w:rFonts w:ascii="Calibri" w:hAnsi="Calibri" w:cs="Times New Roman"/>
          <w:color w:val="auto"/>
          <w:sz w:val="24"/>
          <w:szCs w:val="24"/>
        </w:rPr>
        <w:t>perllogaritje</w:t>
      </w:r>
      <w:proofErr w:type="spellEnd"/>
      <w:r w:rsidRPr="00EF21B3">
        <w:rPr>
          <w:rFonts w:ascii="Calibri" w:hAnsi="Calibri" w:cs="Times New Roman"/>
          <w:color w:val="auto"/>
          <w:sz w:val="24"/>
          <w:szCs w:val="24"/>
        </w:rPr>
        <w:t xml:space="preserve"> </w:t>
      </w:r>
      <w:proofErr w:type="spellStart"/>
      <w:r w:rsidRPr="00EF21B3">
        <w:rPr>
          <w:rFonts w:ascii="Calibri" w:hAnsi="Calibri" w:cs="Times New Roman"/>
          <w:color w:val="auto"/>
          <w:sz w:val="24"/>
          <w:szCs w:val="24"/>
        </w:rPr>
        <w:t>te</w:t>
      </w:r>
      <w:proofErr w:type="spellEnd"/>
      <w:r w:rsidRPr="00EF21B3">
        <w:rPr>
          <w:rFonts w:ascii="Calibri" w:hAnsi="Calibri" w:cs="Times New Roman"/>
          <w:color w:val="auto"/>
          <w:sz w:val="24"/>
          <w:szCs w:val="24"/>
        </w:rPr>
        <w:t xml:space="preserve"> </w:t>
      </w:r>
      <w:proofErr w:type="spellStart"/>
      <w:r w:rsidRPr="00EF21B3">
        <w:rPr>
          <w:rFonts w:ascii="Calibri" w:hAnsi="Calibri" w:cs="Times New Roman"/>
          <w:color w:val="auto"/>
          <w:sz w:val="24"/>
          <w:szCs w:val="24"/>
        </w:rPr>
        <w:t>perafert</w:t>
      </w:r>
      <w:proofErr w:type="spellEnd"/>
      <w:r w:rsidRPr="00EF21B3">
        <w:rPr>
          <w:rFonts w:ascii="Calibri" w:hAnsi="Calibri" w:cs="Times New Roman"/>
          <w:color w:val="auto"/>
          <w:sz w:val="24"/>
          <w:szCs w:val="24"/>
        </w:rPr>
        <w:t xml:space="preserve"> </w:t>
      </w:r>
      <w:proofErr w:type="spellStart"/>
      <w:r w:rsidRPr="00EF21B3">
        <w:rPr>
          <w:rFonts w:ascii="Calibri" w:hAnsi="Calibri" w:cs="Times New Roman"/>
          <w:color w:val="auto"/>
          <w:sz w:val="24"/>
          <w:szCs w:val="24"/>
        </w:rPr>
        <w:t>bazuar</w:t>
      </w:r>
      <w:proofErr w:type="spellEnd"/>
      <w:r w:rsidRPr="00EF21B3">
        <w:rPr>
          <w:rFonts w:ascii="Calibri" w:hAnsi="Calibri" w:cs="Times New Roman"/>
          <w:color w:val="auto"/>
          <w:sz w:val="24"/>
          <w:szCs w:val="24"/>
        </w:rPr>
        <w:t xml:space="preserve"> ne </w:t>
      </w:r>
      <w:proofErr w:type="spellStart"/>
      <w:r w:rsidRPr="00EF21B3">
        <w:rPr>
          <w:rFonts w:ascii="Calibri" w:hAnsi="Calibri" w:cs="Times New Roman"/>
          <w:color w:val="auto"/>
          <w:sz w:val="24"/>
          <w:szCs w:val="24"/>
        </w:rPr>
        <w:t>çminet</w:t>
      </w:r>
      <w:proofErr w:type="spellEnd"/>
      <w:r w:rsidRPr="00EF21B3">
        <w:rPr>
          <w:rFonts w:ascii="Calibri" w:hAnsi="Calibri" w:cs="Times New Roman"/>
          <w:color w:val="auto"/>
          <w:sz w:val="24"/>
          <w:szCs w:val="24"/>
        </w:rPr>
        <w:t xml:space="preserve"> e </w:t>
      </w:r>
      <w:proofErr w:type="spellStart"/>
      <w:r w:rsidRPr="00EF21B3">
        <w:rPr>
          <w:rFonts w:ascii="Calibri" w:hAnsi="Calibri" w:cs="Times New Roman"/>
          <w:color w:val="auto"/>
          <w:sz w:val="24"/>
          <w:szCs w:val="24"/>
        </w:rPr>
        <w:t>tregut</w:t>
      </w:r>
      <w:proofErr w:type="spellEnd"/>
      <w:r w:rsidRPr="00EF21B3">
        <w:rPr>
          <w:rFonts w:ascii="Calibri" w:hAnsi="Calibri" w:cs="Times New Roman"/>
          <w:color w:val="auto"/>
          <w:sz w:val="24"/>
          <w:szCs w:val="24"/>
        </w:rPr>
        <w:t xml:space="preserve">. Me </w:t>
      </w:r>
      <w:proofErr w:type="spellStart"/>
      <w:r w:rsidRPr="00EF21B3">
        <w:rPr>
          <w:rFonts w:ascii="Calibri" w:hAnsi="Calibri" w:cs="Times New Roman"/>
          <w:color w:val="auto"/>
          <w:sz w:val="24"/>
          <w:szCs w:val="24"/>
        </w:rPr>
        <w:t>marrjen</w:t>
      </w:r>
      <w:proofErr w:type="spellEnd"/>
      <w:r w:rsidRPr="00EF21B3">
        <w:rPr>
          <w:rFonts w:ascii="Calibri" w:hAnsi="Calibri" w:cs="Times New Roman"/>
          <w:color w:val="auto"/>
          <w:sz w:val="24"/>
          <w:szCs w:val="24"/>
        </w:rPr>
        <w:t xml:space="preserve"> e </w:t>
      </w:r>
      <w:proofErr w:type="spellStart"/>
      <w:r w:rsidRPr="00EF21B3">
        <w:rPr>
          <w:rFonts w:ascii="Calibri" w:hAnsi="Calibri" w:cs="Times New Roman"/>
          <w:color w:val="auto"/>
          <w:sz w:val="24"/>
          <w:szCs w:val="24"/>
        </w:rPr>
        <w:t>nje</w:t>
      </w:r>
      <w:proofErr w:type="spellEnd"/>
      <w:r w:rsidRPr="00EF21B3">
        <w:rPr>
          <w:rFonts w:ascii="Calibri" w:hAnsi="Calibri" w:cs="Times New Roman"/>
          <w:color w:val="auto"/>
          <w:sz w:val="24"/>
          <w:szCs w:val="24"/>
        </w:rPr>
        <w:t xml:space="preserve"> </w:t>
      </w:r>
      <w:proofErr w:type="spellStart"/>
      <w:r w:rsidRPr="00EF21B3">
        <w:rPr>
          <w:rFonts w:ascii="Calibri" w:hAnsi="Calibri" w:cs="Times New Roman"/>
          <w:color w:val="auto"/>
          <w:sz w:val="24"/>
          <w:szCs w:val="24"/>
        </w:rPr>
        <w:t>informacioni</w:t>
      </w:r>
      <w:proofErr w:type="spellEnd"/>
      <w:r w:rsidRPr="00EF21B3">
        <w:rPr>
          <w:rFonts w:ascii="Calibri" w:hAnsi="Calibri" w:cs="Times New Roman"/>
          <w:color w:val="auto"/>
          <w:sz w:val="24"/>
          <w:szCs w:val="24"/>
        </w:rPr>
        <w:t xml:space="preserve"> me </w:t>
      </w:r>
      <w:proofErr w:type="spellStart"/>
      <w:proofErr w:type="gramStart"/>
      <w:r w:rsidRPr="00EF21B3">
        <w:rPr>
          <w:rFonts w:ascii="Calibri" w:hAnsi="Calibri" w:cs="Times New Roman"/>
          <w:color w:val="auto"/>
          <w:sz w:val="24"/>
          <w:szCs w:val="24"/>
        </w:rPr>
        <w:t>te</w:t>
      </w:r>
      <w:proofErr w:type="spellEnd"/>
      <w:proofErr w:type="gramEnd"/>
      <w:r w:rsidRPr="00EF21B3">
        <w:rPr>
          <w:rFonts w:ascii="Calibri" w:hAnsi="Calibri" w:cs="Times New Roman"/>
          <w:color w:val="auto"/>
          <w:sz w:val="24"/>
          <w:szCs w:val="24"/>
        </w:rPr>
        <w:t xml:space="preserve"> </w:t>
      </w:r>
      <w:proofErr w:type="spellStart"/>
      <w:r w:rsidRPr="00EF21B3">
        <w:rPr>
          <w:rFonts w:ascii="Calibri" w:hAnsi="Calibri" w:cs="Times New Roman"/>
          <w:color w:val="auto"/>
          <w:sz w:val="24"/>
          <w:szCs w:val="24"/>
        </w:rPr>
        <w:t>sakte</w:t>
      </w:r>
      <w:proofErr w:type="spellEnd"/>
      <w:r w:rsidRPr="00EF21B3">
        <w:rPr>
          <w:rFonts w:ascii="Calibri" w:hAnsi="Calibri" w:cs="Times New Roman"/>
          <w:color w:val="auto"/>
          <w:sz w:val="24"/>
          <w:szCs w:val="24"/>
        </w:rPr>
        <w:t xml:space="preserve"> </w:t>
      </w:r>
      <w:proofErr w:type="spellStart"/>
      <w:r w:rsidRPr="00EF21B3">
        <w:rPr>
          <w:rFonts w:ascii="Calibri" w:hAnsi="Calibri" w:cs="Times New Roman"/>
          <w:color w:val="auto"/>
          <w:sz w:val="24"/>
          <w:szCs w:val="24"/>
        </w:rPr>
        <w:t>nga</w:t>
      </w:r>
      <w:proofErr w:type="spellEnd"/>
      <w:r w:rsidRPr="00EF21B3">
        <w:rPr>
          <w:rFonts w:ascii="Calibri" w:hAnsi="Calibri" w:cs="Times New Roman"/>
          <w:color w:val="auto"/>
          <w:sz w:val="24"/>
          <w:szCs w:val="24"/>
        </w:rPr>
        <w:t xml:space="preserve"> </w:t>
      </w:r>
      <w:proofErr w:type="spellStart"/>
      <w:r w:rsidRPr="00EF21B3">
        <w:rPr>
          <w:rFonts w:ascii="Calibri" w:hAnsi="Calibri" w:cs="Times New Roman"/>
          <w:color w:val="auto"/>
          <w:sz w:val="24"/>
          <w:szCs w:val="24"/>
        </w:rPr>
        <w:t>financa</w:t>
      </w:r>
      <w:proofErr w:type="spellEnd"/>
      <w:r w:rsidRPr="00EF21B3">
        <w:rPr>
          <w:rFonts w:ascii="Calibri" w:hAnsi="Calibri" w:cs="Times New Roman"/>
          <w:color w:val="auto"/>
          <w:sz w:val="24"/>
          <w:szCs w:val="24"/>
        </w:rPr>
        <w:t xml:space="preserve"> e </w:t>
      </w:r>
      <w:proofErr w:type="spellStart"/>
      <w:r w:rsidRPr="00EF21B3">
        <w:rPr>
          <w:rFonts w:ascii="Calibri" w:hAnsi="Calibri" w:cs="Times New Roman"/>
          <w:color w:val="auto"/>
          <w:sz w:val="24"/>
          <w:szCs w:val="24"/>
        </w:rPr>
        <w:t>Partise</w:t>
      </w:r>
      <w:proofErr w:type="spellEnd"/>
      <w:r w:rsidRPr="00EF21B3">
        <w:rPr>
          <w:rFonts w:ascii="Calibri" w:hAnsi="Calibri" w:cs="Times New Roman"/>
          <w:color w:val="auto"/>
          <w:sz w:val="24"/>
          <w:szCs w:val="24"/>
        </w:rPr>
        <w:t xml:space="preserve"> </w:t>
      </w:r>
      <w:proofErr w:type="spellStart"/>
      <w:r w:rsidRPr="00EF21B3">
        <w:rPr>
          <w:rFonts w:ascii="Calibri" w:hAnsi="Calibri" w:cs="Times New Roman"/>
          <w:color w:val="auto"/>
          <w:sz w:val="24"/>
          <w:szCs w:val="24"/>
        </w:rPr>
        <w:t>Socialiste</w:t>
      </w:r>
      <w:proofErr w:type="spellEnd"/>
      <w:r w:rsidRPr="00EF21B3">
        <w:rPr>
          <w:rFonts w:ascii="Calibri" w:hAnsi="Calibri" w:cs="Times New Roman"/>
          <w:color w:val="auto"/>
          <w:sz w:val="24"/>
          <w:szCs w:val="24"/>
        </w:rPr>
        <w:t xml:space="preserve"> do </w:t>
      </w:r>
      <w:proofErr w:type="spellStart"/>
      <w:r w:rsidRPr="00EF21B3">
        <w:rPr>
          <w:rFonts w:ascii="Calibri" w:hAnsi="Calibri" w:cs="Times New Roman"/>
          <w:color w:val="auto"/>
          <w:sz w:val="24"/>
          <w:szCs w:val="24"/>
        </w:rPr>
        <w:t>te</w:t>
      </w:r>
      <w:proofErr w:type="spellEnd"/>
      <w:r w:rsidRPr="00EF21B3">
        <w:rPr>
          <w:rFonts w:ascii="Calibri" w:hAnsi="Calibri" w:cs="Times New Roman"/>
          <w:color w:val="auto"/>
          <w:sz w:val="24"/>
          <w:szCs w:val="24"/>
        </w:rPr>
        <w:t xml:space="preserve"> </w:t>
      </w:r>
      <w:proofErr w:type="spellStart"/>
      <w:r w:rsidRPr="00EF21B3">
        <w:rPr>
          <w:rFonts w:ascii="Calibri" w:hAnsi="Calibri" w:cs="Times New Roman"/>
          <w:color w:val="auto"/>
          <w:sz w:val="24"/>
          <w:szCs w:val="24"/>
        </w:rPr>
        <w:t>behet</w:t>
      </w:r>
      <w:proofErr w:type="spellEnd"/>
      <w:r w:rsidRPr="00EF21B3">
        <w:rPr>
          <w:rFonts w:ascii="Calibri" w:hAnsi="Calibri" w:cs="Times New Roman"/>
          <w:color w:val="auto"/>
          <w:sz w:val="24"/>
          <w:szCs w:val="24"/>
        </w:rPr>
        <w:t xml:space="preserve"> </w:t>
      </w:r>
      <w:proofErr w:type="spellStart"/>
      <w:r w:rsidRPr="00EF21B3">
        <w:rPr>
          <w:rFonts w:ascii="Calibri" w:hAnsi="Calibri" w:cs="Times New Roman"/>
          <w:color w:val="auto"/>
          <w:sz w:val="24"/>
          <w:szCs w:val="24"/>
        </w:rPr>
        <w:t>nje</w:t>
      </w:r>
      <w:proofErr w:type="spellEnd"/>
      <w:r w:rsidRPr="00EF21B3">
        <w:rPr>
          <w:rFonts w:ascii="Calibri" w:hAnsi="Calibri" w:cs="Times New Roman"/>
          <w:color w:val="auto"/>
          <w:sz w:val="24"/>
          <w:szCs w:val="24"/>
        </w:rPr>
        <w:t xml:space="preserve"> </w:t>
      </w:r>
      <w:proofErr w:type="spellStart"/>
      <w:r w:rsidRPr="00EF21B3">
        <w:rPr>
          <w:rFonts w:ascii="Calibri" w:hAnsi="Calibri" w:cs="Times New Roman"/>
          <w:color w:val="auto"/>
          <w:sz w:val="24"/>
          <w:szCs w:val="24"/>
        </w:rPr>
        <w:t>perllogaritje</w:t>
      </w:r>
      <w:proofErr w:type="spellEnd"/>
      <w:r w:rsidRPr="00EF21B3">
        <w:rPr>
          <w:rFonts w:ascii="Calibri" w:hAnsi="Calibri" w:cs="Times New Roman"/>
          <w:color w:val="auto"/>
          <w:sz w:val="24"/>
          <w:szCs w:val="24"/>
        </w:rPr>
        <w:t xml:space="preserve"> ne </w:t>
      </w:r>
      <w:proofErr w:type="spellStart"/>
      <w:r w:rsidRPr="00EF21B3">
        <w:rPr>
          <w:rFonts w:ascii="Calibri" w:hAnsi="Calibri" w:cs="Times New Roman"/>
          <w:color w:val="auto"/>
          <w:sz w:val="24"/>
          <w:szCs w:val="24"/>
        </w:rPr>
        <w:t>baze</w:t>
      </w:r>
      <w:proofErr w:type="spellEnd"/>
      <w:r w:rsidRPr="00EF21B3">
        <w:rPr>
          <w:rFonts w:ascii="Calibri" w:hAnsi="Calibri" w:cs="Times New Roman"/>
          <w:color w:val="auto"/>
          <w:sz w:val="24"/>
          <w:szCs w:val="24"/>
        </w:rPr>
        <w:t xml:space="preserve"> </w:t>
      </w:r>
      <w:proofErr w:type="spellStart"/>
      <w:r w:rsidRPr="00EF21B3">
        <w:rPr>
          <w:rFonts w:ascii="Calibri" w:hAnsi="Calibri" w:cs="Times New Roman"/>
          <w:color w:val="auto"/>
          <w:sz w:val="24"/>
          <w:szCs w:val="24"/>
        </w:rPr>
        <w:t>te</w:t>
      </w:r>
      <w:proofErr w:type="spellEnd"/>
      <w:r w:rsidRPr="00EF21B3">
        <w:rPr>
          <w:rFonts w:ascii="Calibri" w:hAnsi="Calibri" w:cs="Times New Roman"/>
          <w:color w:val="auto"/>
          <w:sz w:val="24"/>
          <w:szCs w:val="24"/>
        </w:rPr>
        <w:t xml:space="preserve"> </w:t>
      </w:r>
      <w:proofErr w:type="spellStart"/>
      <w:r w:rsidRPr="00EF21B3">
        <w:rPr>
          <w:rFonts w:ascii="Calibri" w:hAnsi="Calibri" w:cs="Times New Roman"/>
          <w:color w:val="auto"/>
          <w:sz w:val="24"/>
          <w:szCs w:val="24"/>
        </w:rPr>
        <w:t>dokumentave</w:t>
      </w:r>
      <w:proofErr w:type="spellEnd"/>
      <w:r w:rsidRPr="00EF21B3">
        <w:rPr>
          <w:rFonts w:ascii="Calibri" w:hAnsi="Calibri" w:cs="Times New Roman"/>
          <w:color w:val="auto"/>
          <w:sz w:val="24"/>
          <w:szCs w:val="24"/>
        </w:rPr>
        <w:t xml:space="preserve"> e </w:t>
      </w:r>
      <w:r w:rsidR="00A85206" w:rsidRPr="00EF21B3">
        <w:rPr>
          <w:rFonts w:ascii="Calibri" w:hAnsi="Calibri" w:cs="Times New Roman"/>
          <w:color w:val="auto"/>
          <w:sz w:val="24"/>
          <w:szCs w:val="24"/>
        </w:rPr>
        <w:t xml:space="preserve">do </w:t>
      </w:r>
      <w:proofErr w:type="spellStart"/>
      <w:r w:rsidR="00A85206" w:rsidRPr="00EF21B3">
        <w:rPr>
          <w:rFonts w:ascii="Calibri" w:hAnsi="Calibri" w:cs="Times New Roman"/>
          <w:color w:val="auto"/>
          <w:sz w:val="24"/>
          <w:szCs w:val="24"/>
        </w:rPr>
        <w:t>te</w:t>
      </w:r>
      <w:proofErr w:type="spellEnd"/>
      <w:r w:rsidR="00A85206" w:rsidRPr="00EF21B3">
        <w:rPr>
          <w:rFonts w:ascii="Calibri" w:hAnsi="Calibri" w:cs="Times New Roman"/>
          <w:color w:val="auto"/>
          <w:sz w:val="24"/>
          <w:szCs w:val="24"/>
        </w:rPr>
        <w:t xml:space="preserve"> </w:t>
      </w:r>
      <w:proofErr w:type="spellStart"/>
      <w:r w:rsidR="00A85206" w:rsidRPr="00EF21B3">
        <w:rPr>
          <w:rFonts w:ascii="Calibri" w:hAnsi="Calibri" w:cs="Times New Roman"/>
          <w:color w:val="auto"/>
          <w:sz w:val="24"/>
          <w:szCs w:val="24"/>
        </w:rPr>
        <w:t>pasqyrohet</w:t>
      </w:r>
      <w:proofErr w:type="spellEnd"/>
      <w:r w:rsidR="00A85206" w:rsidRPr="00EF21B3">
        <w:rPr>
          <w:rFonts w:ascii="Calibri" w:hAnsi="Calibri" w:cs="Times New Roman"/>
          <w:color w:val="auto"/>
          <w:sz w:val="24"/>
          <w:szCs w:val="24"/>
        </w:rPr>
        <w:t xml:space="preserve"> ne </w:t>
      </w:r>
      <w:proofErr w:type="spellStart"/>
      <w:r w:rsidR="00A85206" w:rsidRPr="00EF21B3">
        <w:rPr>
          <w:rFonts w:ascii="Calibri" w:hAnsi="Calibri" w:cs="Times New Roman"/>
          <w:color w:val="auto"/>
          <w:sz w:val="24"/>
          <w:szCs w:val="24"/>
        </w:rPr>
        <w:t>raportin</w:t>
      </w:r>
      <w:proofErr w:type="spellEnd"/>
      <w:r w:rsidR="00A85206" w:rsidRPr="00EF21B3">
        <w:rPr>
          <w:rFonts w:ascii="Calibri" w:hAnsi="Calibri" w:cs="Times New Roman"/>
          <w:color w:val="auto"/>
          <w:sz w:val="24"/>
          <w:szCs w:val="24"/>
        </w:rPr>
        <w:t xml:space="preserve"> </w:t>
      </w:r>
      <w:proofErr w:type="spellStart"/>
      <w:r w:rsidR="00A85206" w:rsidRPr="00EF21B3">
        <w:rPr>
          <w:rFonts w:ascii="Calibri" w:hAnsi="Calibri" w:cs="Times New Roman"/>
          <w:color w:val="auto"/>
          <w:sz w:val="24"/>
          <w:szCs w:val="24"/>
        </w:rPr>
        <w:t>perfundimtar</w:t>
      </w:r>
      <w:proofErr w:type="spellEnd"/>
      <w:r w:rsidR="00A85206" w:rsidRPr="00EF21B3">
        <w:rPr>
          <w:rFonts w:ascii="Calibri" w:hAnsi="Calibri" w:cs="Times New Roman"/>
          <w:color w:val="auto"/>
          <w:sz w:val="24"/>
          <w:szCs w:val="24"/>
        </w:rPr>
        <w:t>.</w:t>
      </w:r>
    </w:p>
    <w:p w:rsidR="00A85206" w:rsidRPr="00EF21B3" w:rsidRDefault="00A85206" w:rsidP="00A85206">
      <w:pPr>
        <w:spacing w:line="360" w:lineRule="auto"/>
        <w:rPr>
          <w:rFonts w:ascii="Calibri" w:hAnsi="Calibri"/>
          <w:sz w:val="24"/>
          <w:szCs w:val="24"/>
        </w:rPr>
      </w:pPr>
    </w:p>
    <w:p w:rsidR="00A85206" w:rsidRPr="00EF21B3" w:rsidRDefault="00A85206" w:rsidP="00A85206">
      <w:pPr>
        <w:spacing w:line="360" w:lineRule="auto"/>
        <w:rPr>
          <w:rFonts w:ascii="Calibri" w:hAnsi="Calibri"/>
          <w:sz w:val="24"/>
          <w:szCs w:val="24"/>
        </w:rPr>
      </w:pPr>
    </w:p>
    <w:p w:rsidR="00291A21" w:rsidRPr="00506C84" w:rsidRDefault="00A85206" w:rsidP="00EF21B3">
      <w:pPr>
        <w:spacing w:line="360" w:lineRule="auto"/>
        <w:rPr>
          <w:rFonts w:ascii="Calibri" w:hAnsi="Calibri"/>
          <w:color w:val="auto"/>
          <w:sz w:val="24"/>
          <w:szCs w:val="24"/>
        </w:rPr>
      </w:pPr>
      <w:proofErr w:type="spellStart"/>
      <w:r w:rsidRPr="00506C84">
        <w:rPr>
          <w:rFonts w:ascii="Calibri" w:hAnsi="Calibri"/>
          <w:color w:val="auto"/>
          <w:sz w:val="24"/>
          <w:szCs w:val="24"/>
        </w:rPr>
        <w:t>Gjithashtu</w:t>
      </w:r>
      <w:proofErr w:type="spellEnd"/>
      <w:r w:rsidRPr="00506C84">
        <w:rPr>
          <w:rFonts w:ascii="Calibri" w:hAnsi="Calibri"/>
          <w:color w:val="auto"/>
          <w:sz w:val="24"/>
          <w:szCs w:val="24"/>
        </w:rPr>
        <w:t xml:space="preserve">, </w:t>
      </w:r>
      <w:proofErr w:type="spellStart"/>
      <w:r w:rsidRPr="00506C84">
        <w:rPr>
          <w:rFonts w:ascii="Calibri" w:hAnsi="Calibri"/>
          <w:color w:val="auto"/>
          <w:sz w:val="24"/>
          <w:szCs w:val="24"/>
        </w:rPr>
        <w:t>pjese</w:t>
      </w:r>
      <w:proofErr w:type="spellEnd"/>
      <w:r w:rsidRPr="00506C84">
        <w:rPr>
          <w:rFonts w:ascii="Calibri" w:hAnsi="Calibri"/>
          <w:color w:val="auto"/>
          <w:sz w:val="24"/>
          <w:szCs w:val="24"/>
        </w:rPr>
        <w:t xml:space="preserve"> e </w:t>
      </w:r>
      <w:proofErr w:type="spellStart"/>
      <w:r w:rsidRPr="00506C84">
        <w:rPr>
          <w:rFonts w:ascii="Calibri" w:hAnsi="Calibri"/>
          <w:color w:val="auto"/>
          <w:sz w:val="24"/>
          <w:szCs w:val="24"/>
        </w:rPr>
        <w:t>ketij</w:t>
      </w:r>
      <w:proofErr w:type="spellEnd"/>
      <w:r w:rsidRPr="00506C84">
        <w:rPr>
          <w:rFonts w:ascii="Calibri" w:hAnsi="Calibri"/>
          <w:color w:val="auto"/>
          <w:sz w:val="24"/>
          <w:szCs w:val="24"/>
        </w:rPr>
        <w:t xml:space="preserve"> </w:t>
      </w:r>
      <w:proofErr w:type="spellStart"/>
      <w:r w:rsidRPr="00506C84">
        <w:rPr>
          <w:rFonts w:ascii="Calibri" w:hAnsi="Calibri"/>
          <w:color w:val="auto"/>
          <w:sz w:val="24"/>
          <w:szCs w:val="24"/>
        </w:rPr>
        <w:t>raporti</w:t>
      </w:r>
      <w:proofErr w:type="spellEnd"/>
      <w:r w:rsidRPr="00506C84">
        <w:rPr>
          <w:rFonts w:ascii="Calibri" w:hAnsi="Calibri"/>
          <w:color w:val="auto"/>
          <w:sz w:val="24"/>
          <w:szCs w:val="24"/>
        </w:rPr>
        <w:t xml:space="preserve"> </w:t>
      </w:r>
      <w:proofErr w:type="spellStart"/>
      <w:r w:rsidRPr="00506C84">
        <w:rPr>
          <w:rFonts w:ascii="Calibri" w:hAnsi="Calibri"/>
          <w:color w:val="auto"/>
          <w:sz w:val="24"/>
          <w:szCs w:val="24"/>
        </w:rPr>
        <w:t>te</w:t>
      </w:r>
      <w:proofErr w:type="spellEnd"/>
      <w:r w:rsidRPr="00506C84">
        <w:rPr>
          <w:rFonts w:ascii="Calibri" w:hAnsi="Calibri"/>
          <w:color w:val="auto"/>
          <w:sz w:val="24"/>
          <w:szCs w:val="24"/>
        </w:rPr>
        <w:t xml:space="preserve"> </w:t>
      </w:r>
      <w:proofErr w:type="spellStart"/>
      <w:r w:rsidRPr="00506C84">
        <w:rPr>
          <w:rFonts w:ascii="Calibri" w:hAnsi="Calibri"/>
          <w:color w:val="auto"/>
          <w:sz w:val="24"/>
          <w:szCs w:val="24"/>
        </w:rPr>
        <w:t>ndermjetem</w:t>
      </w:r>
      <w:proofErr w:type="spellEnd"/>
      <w:proofErr w:type="gramStart"/>
      <w:r w:rsidRPr="00506C84">
        <w:rPr>
          <w:rFonts w:ascii="Calibri" w:hAnsi="Calibri"/>
          <w:color w:val="auto"/>
          <w:sz w:val="24"/>
          <w:szCs w:val="24"/>
        </w:rPr>
        <w:t xml:space="preserve">,  </w:t>
      </w:r>
      <w:proofErr w:type="spellStart"/>
      <w:r w:rsidRPr="00506C84">
        <w:rPr>
          <w:rFonts w:ascii="Calibri" w:hAnsi="Calibri"/>
          <w:color w:val="auto"/>
          <w:sz w:val="24"/>
          <w:szCs w:val="24"/>
        </w:rPr>
        <w:t>jane</w:t>
      </w:r>
      <w:proofErr w:type="spellEnd"/>
      <w:proofErr w:type="gramEnd"/>
      <w:r w:rsidR="00291A21" w:rsidRPr="00506C84">
        <w:rPr>
          <w:rFonts w:ascii="Calibri" w:hAnsi="Calibri"/>
          <w:color w:val="auto"/>
          <w:sz w:val="24"/>
          <w:szCs w:val="24"/>
        </w:rPr>
        <w:t xml:space="preserve"> :</w:t>
      </w:r>
    </w:p>
    <w:p w:rsidR="00A85206" w:rsidRPr="00EF21B3" w:rsidRDefault="00291A21" w:rsidP="00EF21B3">
      <w:pPr>
        <w:spacing w:line="360" w:lineRule="auto"/>
        <w:rPr>
          <w:rFonts w:ascii="Calibri" w:hAnsi="Calibri"/>
          <w:i/>
          <w:color w:val="000000"/>
          <w:sz w:val="24"/>
          <w:szCs w:val="24"/>
        </w:rPr>
      </w:pPr>
      <w:r w:rsidRPr="00506C84">
        <w:rPr>
          <w:rFonts w:ascii="Calibri" w:hAnsi="Calibri"/>
          <w:color w:val="auto"/>
          <w:sz w:val="24"/>
          <w:szCs w:val="24"/>
        </w:rPr>
        <w:lastRenderedPageBreak/>
        <w:t>1.</w:t>
      </w:r>
      <w:r w:rsidR="00A85206" w:rsidRPr="00506C84">
        <w:rPr>
          <w:rFonts w:ascii="Calibri" w:hAnsi="Calibri"/>
          <w:color w:val="auto"/>
          <w:sz w:val="24"/>
          <w:szCs w:val="24"/>
        </w:rPr>
        <w:t xml:space="preserve"> </w:t>
      </w:r>
      <w:proofErr w:type="spellStart"/>
      <w:r w:rsidRPr="00506C84">
        <w:rPr>
          <w:rFonts w:ascii="Calibri" w:hAnsi="Calibri"/>
          <w:color w:val="auto"/>
          <w:sz w:val="24"/>
          <w:szCs w:val="24"/>
        </w:rPr>
        <w:t>I</w:t>
      </w:r>
      <w:r w:rsidR="00A85206" w:rsidRPr="00506C84">
        <w:rPr>
          <w:rFonts w:ascii="Calibri" w:hAnsi="Calibri"/>
          <w:color w:val="auto"/>
          <w:sz w:val="24"/>
          <w:szCs w:val="24"/>
        </w:rPr>
        <w:t>nformacionet</w:t>
      </w:r>
      <w:proofErr w:type="spellEnd"/>
      <w:r w:rsidR="00A85206" w:rsidRPr="00506C84">
        <w:rPr>
          <w:rFonts w:ascii="Calibri" w:hAnsi="Calibri"/>
          <w:color w:val="auto"/>
          <w:sz w:val="24"/>
          <w:szCs w:val="24"/>
        </w:rPr>
        <w:t xml:space="preserve"> </w:t>
      </w:r>
      <w:proofErr w:type="spellStart"/>
      <w:r w:rsidR="00A85206" w:rsidRPr="00506C84">
        <w:rPr>
          <w:rFonts w:ascii="Calibri" w:hAnsi="Calibri"/>
          <w:color w:val="auto"/>
          <w:sz w:val="24"/>
          <w:szCs w:val="24"/>
        </w:rPr>
        <w:t>derguar</w:t>
      </w:r>
      <w:proofErr w:type="spellEnd"/>
      <w:r w:rsidR="00A85206" w:rsidRPr="00506C84">
        <w:rPr>
          <w:rFonts w:ascii="Calibri" w:hAnsi="Calibri"/>
          <w:color w:val="auto"/>
          <w:sz w:val="24"/>
          <w:szCs w:val="24"/>
        </w:rPr>
        <w:t xml:space="preserve"> KQZ-</w:t>
      </w:r>
      <w:proofErr w:type="spellStart"/>
      <w:r w:rsidR="00A85206" w:rsidRPr="00506C84">
        <w:rPr>
          <w:rFonts w:ascii="Calibri" w:hAnsi="Calibri"/>
          <w:color w:val="auto"/>
          <w:sz w:val="24"/>
          <w:szCs w:val="24"/>
        </w:rPr>
        <w:t>së</w:t>
      </w:r>
      <w:proofErr w:type="spellEnd"/>
      <w:r w:rsidR="00A85206" w:rsidRPr="00506C84">
        <w:rPr>
          <w:rFonts w:ascii="Calibri" w:hAnsi="Calibri"/>
          <w:color w:val="auto"/>
          <w:sz w:val="24"/>
          <w:szCs w:val="24"/>
        </w:rPr>
        <w:t xml:space="preserve"> me </w:t>
      </w:r>
      <w:proofErr w:type="spellStart"/>
      <w:r w:rsidR="00A85206" w:rsidRPr="00506C84">
        <w:rPr>
          <w:rFonts w:ascii="Calibri" w:hAnsi="Calibri"/>
          <w:color w:val="auto"/>
          <w:sz w:val="24"/>
          <w:szCs w:val="24"/>
        </w:rPr>
        <w:t>daten</w:t>
      </w:r>
      <w:proofErr w:type="spellEnd"/>
      <w:r w:rsidR="00A85206" w:rsidRPr="00506C84">
        <w:rPr>
          <w:rFonts w:ascii="Calibri" w:hAnsi="Calibri"/>
          <w:color w:val="auto"/>
          <w:sz w:val="24"/>
          <w:szCs w:val="24"/>
        </w:rPr>
        <w:t xml:space="preserve"> 22/06/</w:t>
      </w:r>
      <w:proofErr w:type="gramStart"/>
      <w:r w:rsidR="00A85206" w:rsidRPr="00506C84">
        <w:rPr>
          <w:rFonts w:ascii="Calibri" w:hAnsi="Calibri"/>
          <w:color w:val="auto"/>
          <w:sz w:val="24"/>
          <w:szCs w:val="24"/>
        </w:rPr>
        <w:t xml:space="preserve">2017 </w:t>
      </w:r>
      <w:r w:rsidR="00A85206" w:rsidRPr="00EF21B3">
        <w:rPr>
          <w:rFonts w:ascii="Calibri" w:hAnsi="Calibri"/>
          <w:sz w:val="24"/>
          <w:szCs w:val="24"/>
        </w:rPr>
        <w:t>,</w:t>
      </w:r>
      <w:proofErr w:type="gramEnd"/>
      <w:r w:rsidR="00A85206" w:rsidRPr="00EF21B3">
        <w:rPr>
          <w:rFonts w:ascii="Calibri" w:hAnsi="Calibri"/>
          <w:sz w:val="24"/>
          <w:szCs w:val="24"/>
        </w:rPr>
        <w:t xml:space="preserve"> </w:t>
      </w:r>
      <w:r w:rsidR="00A85206" w:rsidRPr="00EF21B3">
        <w:rPr>
          <w:rFonts w:ascii="Calibri" w:hAnsi="Calibri"/>
          <w:i/>
          <w:sz w:val="24"/>
          <w:szCs w:val="24"/>
          <w:lang w:val="it-IT"/>
        </w:rPr>
        <w:t xml:space="preserve">Për </w:t>
      </w:r>
      <w:proofErr w:type="spellStart"/>
      <w:r w:rsidR="00A85206" w:rsidRPr="00EF21B3">
        <w:rPr>
          <w:rFonts w:ascii="Calibri" w:hAnsi="Calibri"/>
          <w:i/>
          <w:color w:val="000000"/>
          <w:sz w:val="24"/>
          <w:szCs w:val="24"/>
        </w:rPr>
        <w:t>verifikimin</w:t>
      </w:r>
      <w:proofErr w:type="spellEnd"/>
      <w:r w:rsidR="00A85206" w:rsidRPr="00EF21B3">
        <w:rPr>
          <w:rFonts w:ascii="Calibri" w:hAnsi="Calibri"/>
          <w:i/>
          <w:color w:val="000000"/>
          <w:sz w:val="24"/>
          <w:szCs w:val="24"/>
        </w:rPr>
        <w:t xml:space="preserve"> e </w:t>
      </w:r>
      <w:proofErr w:type="spellStart"/>
      <w:r w:rsidR="00A85206" w:rsidRPr="00EF21B3">
        <w:rPr>
          <w:rFonts w:ascii="Calibri" w:hAnsi="Calibri"/>
          <w:i/>
          <w:color w:val="000000"/>
          <w:sz w:val="24"/>
          <w:szCs w:val="24"/>
        </w:rPr>
        <w:t>informacionit</w:t>
      </w:r>
      <w:proofErr w:type="spellEnd"/>
      <w:r w:rsidR="00A85206" w:rsidRPr="00EF21B3">
        <w:rPr>
          <w:rFonts w:ascii="Calibri" w:hAnsi="Calibri"/>
          <w:i/>
          <w:color w:val="000000"/>
          <w:sz w:val="24"/>
          <w:szCs w:val="24"/>
        </w:rPr>
        <w:t xml:space="preserve">  </w:t>
      </w:r>
      <w:proofErr w:type="spellStart"/>
      <w:r w:rsidR="00A85206" w:rsidRPr="00EF21B3">
        <w:rPr>
          <w:rFonts w:ascii="Calibri" w:hAnsi="Calibri"/>
          <w:i/>
          <w:color w:val="000000"/>
          <w:sz w:val="24"/>
          <w:szCs w:val="24"/>
        </w:rPr>
        <w:t>percjelle</w:t>
      </w:r>
      <w:proofErr w:type="spellEnd"/>
      <w:r w:rsidR="00A85206" w:rsidRPr="00EF21B3">
        <w:rPr>
          <w:rFonts w:ascii="Calibri" w:hAnsi="Calibri"/>
          <w:i/>
          <w:color w:val="000000"/>
          <w:sz w:val="24"/>
          <w:szCs w:val="24"/>
        </w:rPr>
        <w:t xml:space="preserve"> ne KQZ </w:t>
      </w:r>
      <w:proofErr w:type="spellStart"/>
      <w:r w:rsidR="00A85206" w:rsidRPr="00EF21B3">
        <w:rPr>
          <w:rFonts w:ascii="Calibri" w:hAnsi="Calibri"/>
          <w:i/>
          <w:color w:val="000000"/>
          <w:sz w:val="24"/>
          <w:szCs w:val="24"/>
        </w:rPr>
        <w:t>nga</w:t>
      </w:r>
      <w:proofErr w:type="spellEnd"/>
      <w:r w:rsidR="00A85206" w:rsidRPr="00EF21B3">
        <w:rPr>
          <w:rFonts w:ascii="Calibri" w:hAnsi="Calibri"/>
          <w:i/>
          <w:color w:val="000000"/>
          <w:sz w:val="24"/>
          <w:szCs w:val="24"/>
        </w:rPr>
        <w:t xml:space="preserve"> </w:t>
      </w:r>
      <w:proofErr w:type="spellStart"/>
      <w:r w:rsidR="00A85206" w:rsidRPr="00EF21B3">
        <w:rPr>
          <w:rFonts w:ascii="Calibri" w:hAnsi="Calibri"/>
          <w:i/>
          <w:color w:val="000000"/>
          <w:sz w:val="24"/>
          <w:szCs w:val="24"/>
        </w:rPr>
        <w:t>Qendra</w:t>
      </w:r>
      <w:proofErr w:type="spellEnd"/>
      <w:r w:rsidR="00A85206" w:rsidRPr="00EF21B3">
        <w:rPr>
          <w:rFonts w:ascii="Calibri" w:hAnsi="Calibri"/>
          <w:i/>
          <w:color w:val="000000"/>
          <w:sz w:val="24"/>
          <w:szCs w:val="24"/>
        </w:rPr>
        <w:t xml:space="preserve"> per </w:t>
      </w:r>
      <w:proofErr w:type="spellStart"/>
      <w:r w:rsidR="00A85206" w:rsidRPr="00EF21B3">
        <w:rPr>
          <w:rFonts w:ascii="Calibri" w:hAnsi="Calibri"/>
          <w:i/>
          <w:color w:val="000000"/>
          <w:sz w:val="24"/>
          <w:szCs w:val="24"/>
        </w:rPr>
        <w:t>Çeshtjet</w:t>
      </w:r>
      <w:proofErr w:type="spellEnd"/>
      <w:r w:rsidR="00A85206" w:rsidRPr="00EF21B3">
        <w:rPr>
          <w:rFonts w:ascii="Calibri" w:hAnsi="Calibri"/>
          <w:i/>
          <w:color w:val="000000"/>
          <w:sz w:val="24"/>
          <w:szCs w:val="24"/>
        </w:rPr>
        <w:t xml:space="preserve"> e </w:t>
      </w:r>
      <w:proofErr w:type="spellStart"/>
      <w:r w:rsidR="00A85206" w:rsidRPr="00EF21B3">
        <w:rPr>
          <w:rFonts w:ascii="Calibri" w:hAnsi="Calibri"/>
          <w:i/>
          <w:color w:val="000000"/>
          <w:sz w:val="24"/>
          <w:szCs w:val="24"/>
        </w:rPr>
        <w:t>Informimit</w:t>
      </w:r>
      <w:proofErr w:type="spellEnd"/>
      <w:r w:rsidR="00A85206" w:rsidRPr="00EF21B3">
        <w:rPr>
          <w:rFonts w:ascii="Calibri" w:hAnsi="Calibri"/>
          <w:i/>
          <w:color w:val="000000"/>
          <w:sz w:val="24"/>
          <w:szCs w:val="24"/>
        </w:rPr>
        <w:t xml:space="preserve"> </w:t>
      </w:r>
      <w:proofErr w:type="spellStart"/>
      <w:r w:rsidR="00A85206" w:rsidRPr="00EF21B3">
        <w:rPr>
          <w:rFonts w:ascii="Calibri" w:hAnsi="Calibri"/>
          <w:i/>
          <w:color w:val="000000"/>
          <w:sz w:val="24"/>
          <w:szCs w:val="24"/>
        </w:rPr>
        <w:t>Publik</w:t>
      </w:r>
      <w:proofErr w:type="spellEnd"/>
      <w:r w:rsidR="00A85206" w:rsidRPr="00EF21B3">
        <w:rPr>
          <w:rFonts w:ascii="Calibri" w:hAnsi="Calibri"/>
          <w:i/>
          <w:color w:val="000000"/>
          <w:sz w:val="24"/>
          <w:szCs w:val="24"/>
        </w:rPr>
        <w:t>, INFOCIP</w:t>
      </w:r>
    </w:p>
    <w:p w:rsidR="00A85206" w:rsidRPr="00EF21B3" w:rsidRDefault="00A85206" w:rsidP="00EF21B3">
      <w:pPr>
        <w:spacing w:line="360" w:lineRule="auto"/>
        <w:rPr>
          <w:rFonts w:ascii="Calibri" w:hAnsi="Calibri"/>
          <w:sz w:val="24"/>
          <w:szCs w:val="24"/>
          <w:lang w:val="it-IT"/>
        </w:rPr>
      </w:pPr>
      <w:r w:rsidRPr="00EF21B3">
        <w:rPr>
          <w:rFonts w:ascii="Calibri" w:hAnsi="Calibri"/>
          <w:i/>
          <w:sz w:val="24"/>
          <w:szCs w:val="24"/>
          <w:lang w:val="it-IT"/>
        </w:rPr>
        <w:t xml:space="preserve">Për </w:t>
      </w:r>
      <w:proofErr w:type="spellStart"/>
      <w:r w:rsidRPr="00EF21B3">
        <w:rPr>
          <w:rFonts w:ascii="Calibri" w:hAnsi="Calibri"/>
          <w:i/>
          <w:color w:val="000000"/>
          <w:sz w:val="24"/>
          <w:szCs w:val="24"/>
        </w:rPr>
        <w:t>verifikimin</w:t>
      </w:r>
      <w:proofErr w:type="spellEnd"/>
      <w:r w:rsidRPr="00EF21B3">
        <w:rPr>
          <w:rFonts w:ascii="Calibri" w:hAnsi="Calibri"/>
          <w:i/>
          <w:color w:val="000000"/>
          <w:sz w:val="24"/>
          <w:szCs w:val="24"/>
        </w:rPr>
        <w:t xml:space="preserve"> e </w:t>
      </w:r>
      <w:proofErr w:type="spellStart"/>
      <w:r w:rsidRPr="00EF21B3">
        <w:rPr>
          <w:rFonts w:ascii="Calibri" w:hAnsi="Calibri"/>
          <w:i/>
          <w:color w:val="000000"/>
          <w:sz w:val="24"/>
          <w:szCs w:val="24"/>
        </w:rPr>
        <w:t>denoncimit</w:t>
      </w:r>
      <w:proofErr w:type="spellEnd"/>
      <w:r w:rsidRPr="00EF21B3">
        <w:rPr>
          <w:rFonts w:ascii="Calibri" w:hAnsi="Calibri"/>
          <w:i/>
          <w:color w:val="000000"/>
          <w:sz w:val="24"/>
          <w:szCs w:val="24"/>
        </w:rPr>
        <w:t xml:space="preserve"> </w:t>
      </w:r>
      <w:proofErr w:type="spellStart"/>
      <w:r w:rsidRPr="00EF21B3">
        <w:rPr>
          <w:rFonts w:ascii="Calibri" w:hAnsi="Calibri"/>
          <w:i/>
          <w:color w:val="000000"/>
          <w:sz w:val="24"/>
          <w:szCs w:val="24"/>
        </w:rPr>
        <w:t>te</w:t>
      </w:r>
      <w:proofErr w:type="spellEnd"/>
      <w:r w:rsidRPr="00EF21B3">
        <w:rPr>
          <w:rFonts w:ascii="Calibri" w:hAnsi="Calibri"/>
          <w:i/>
          <w:color w:val="000000"/>
          <w:sz w:val="24"/>
          <w:szCs w:val="24"/>
        </w:rPr>
        <w:t xml:space="preserve"> </w:t>
      </w:r>
      <w:proofErr w:type="spellStart"/>
      <w:r w:rsidRPr="00EF21B3">
        <w:rPr>
          <w:rFonts w:ascii="Calibri" w:hAnsi="Calibri"/>
          <w:i/>
          <w:color w:val="000000"/>
          <w:sz w:val="24"/>
          <w:szCs w:val="24"/>
        </w:rPr>
        <w:t>bere</w:t>
      </w:r>
      <w:proofErr w:type="spellEnd"/>
      <w:r w:rsidRPr="00EF21B3">
        <w:rPr>
          <w:rFonts w:ascii="Calibri" w:hAnsi="Calibri"/>
          <w:i/>
          <w:color w:val="000000"/>
          <w:sz w:val="24"/>
          <w:szCs w:val="24"/>
        </w:rPr>
        <w:t xml:space="preserve"> </w:t>
      </w:r>
      <w:proofErr w:type="spellStart"/>
      <w:r w:rsidRPr="00EF21B3">
        <w:rPr>
          <w:rFonts w:ascii="Calibri" w:hAnsi="Calibri"/>
          <w:i/>
          <w:color w:val="000000"/>
          <w:sz w:val="24"/>
          <w:szCs w:val="24"/>
        </w:rPr>
        <w:t>nga</w:t>
      </w:r>
      <w:proofErr w:type="spellEnd"/>
      <w:r w:rsidRPr="00EF21B3">
        <w:rPr>
          <w:rFonts w:ascii="Calibri" w:hAnsi="Calibri"/>
          <w:i/>
          <w:color w:val="000000"/>
          <w:sz w:val="24"/>
          <w:szCs w:val="24"/>
        </w:rPr>
        <w:t xml:space="preserve"> </w:t>
      </w:r>
      <w:proofErr w:type="spellStart"/>
      <w:r w:rsidRPr="00EF21B3">
        <w:rPr>
          <w:rFonts w:ascii="Calibri" w:hAnsi="Calibri"/>
          <w:i/>
          <w:color w:val="000000"/>
          <w:sz w:val="24"/>
          <w:szCs w:val="24"/>
        </w:rPr>
        <w:t>subjekti</w:t>
      </w:r>
      <w:proofErr w:type="spellEnd"/>
      <w:r w:rsidRPr="00EF21B3">
        <w:rPr>
          <w:rFonts w:ascii="Calibri" w:hAnsi="Calibri"/>
          <w:i/>
          <w:color w:val="000000"/>
          <w:sz w:val="24"/>
          <w:szCs w:val="24"/>
        </w:rPr>
        <w:t xml:space="preserve"> </w:t>
      </w:r>
      <w:proofErr w:type="spellStart"/>
      <w:r w:rsidRPr="00EF21B3">
        <w:rPr>
          <w:rFonts w:ascii="Calibri" w:hAnsi="Calibri"/>
          <w:i/>
          <w:color w:val="000000"/>
          <w:sz w:val="24"/>
          <w:szCs w:val="24"/>
        </w:rPr>
        <w:t>zgjedhor</w:t>
      </w:r>
      <w:proofErr w:type="spellEnd"/>
      <w:r w:rsidRPr="00EF21B3">
        <w:rPr>
          <w:rFonts w:ascii="Calibri" w:hAnsi="Calibri"/>
          <w:i/>
          <w:color w:val="000000"/>
          <w:sz w:val="24"/>
          <w:szCs w:val="24"/>
        </w:rPr>
        <w:t xml:space="preserve"> LSI per </w:t>
      </w:r>
      <w:proofErr w:type="spellStart"/>
      <w:r w:rsidRPr="00EF21B3">
        <w:rPr>
          <w:rFonts w:ascii="Calibri" w:hAnsi="Calibri"/>
          <w:i/>
          <w:color w:val="000000"/>
          <w:sz w:val="24"/>
          <w:szCs w:val="24"/>
        </w:rPr>
        <w:t>orgazimin</w:t>
      </w:r>
      <w:proofErr w:type="spellEnd"/>
      <w:r w:rsidRPr="00EF21B3">
        <w:rPr>
          <w:rFonts w:ascii="Calibri" w:hAnsi="Calibri"/>
          <w:i/>
          <w:color w:val="000000"/>
          <w:sz w:val="24"/>
          <w:szCs w:val="24"/>
        </w:rPr>
        <w:t xml:space="preserve"> e </w:t>
      </w:r>
      <w:proofErr w:type="spellStart"/>
      <w:r w:rsidRPr="00EF21B3">
        <w:rPr>
          <w:rFonts w:ascii="Calibri" w:hAnsi="Calibri"/>
          <w:i/>
          <w:color w:val="000000"/>
          <w:sz w:val="24"/>
          <w:szCs w:val="24"/>
        </w:rPr>
        <w:t>mitingut</w:t>
      </w:r>
      <w:proofErr w:type="spellEnd"/>
      <w:r w:rsidRPr="00EF21B3">
        <w:rPr>
          <w:rFonts w:ascii="Calibri" w:hAnsi="Calibri"/>
          <w:i/>
          <w:color w:val="000000"/>
          <w:sz w:val="24"/>
          <w:szCs w:val="24"/>
        </w:rPr>
        <w:t xml:space="preserve"> </w:t>
      </w:r>
      <w:proofErr w:type="spellStart"/>
      <w:r w:rsidRPr="00EF21B3">
        <w:rPr>
          <w:rFonts w:ascii="Calibri" w:hAnsi="Calibri"/>
          <w:i/>
          <w:color w:val="000000"/>
          <w:sz w:val="24"/>
          <w:szCs w:val="24"/>
        </w:rPr>
        <w:t>elektoral</w:t>
      </w:r>
      <w:proofErr w:type="spellEnd"/>
      <w:r w:rsidRPr="00EF21B3">
        <w:rPr>
          <w:rFonts w:ascii="Calibri" w:hAnsi="Calibri"/>
          <w:i/>
          <w:color w:val="000000"/>
          <w:sz w:val="24"/>
          <w:szCs w:val="24"/>
        </w:rPr>
        <w:t xml:space="preserve"> ne </w:t>
      </w:r>
      <w:proofErr w:type="spellStart"/>
      <w:r w:rsidRPr="00EF21B3">
        <w:rPr>
          <w:rFonts w:ascii="Calibri" w:hAnsi="Calibri"/>
          <w:i/>
          <w:color w:val="000000"/>
          <w:sz w:val="24"/>
          <w:szCs w:val="24"/>
        </w:rPr>
        <w:t>Kamez</w:t>
      </w:r>
      <w:proofErr w:type="spellEnd"/>
      <w:r w:rsidRPr="00EF21B3">
        <w:rPr>
          <w:rFonts w:ascii="Calibri" w:hAnsi="Calibri"/>
          <w:i/>
          <w:color w:val="000000"/>
          <w:sz w:val="24"/>
          <w:szCs w:val="24"/>
        </w:rPr>
        <w:t xml:space="preserve"> </w:t>
      </w:r>
      <w:proofErr w:type="spellStart"/>
      <w:r w:rsidRPr="00EF21B3">
        <w:rPr>
          <w:rFonts w:ascii="Calibri" w:hAnsi="Calibri"/>
          <w:i/>
          <w:color w:val="000000"/>
          <w:sz w:val="24"/>
          <w:szCs w:val="24"/>
        </w:rPr>
        <w:t>nga</w:t>
      </w:r>
      <w:proofErr w:type="spellEnd"/>
      <w:r w:rsidRPr="00EF21B3">
        <w:rPr>
          <w:rFonts w:ascii="Calibri" w:hAnsi="Calibri"/>
          <w:i/>
          <w:color w:val="000000"/>
          <w:sz w:val="24"/>
          <w:szCs w:val="24"/>
        </w:rPr>
        <w:t xml:space="preserve"> </w:t>
      </w:r>
      <w:proofErr w:type="spellStart"/>
      <w:r w:rsidRPr="00EF21B3">
        <w:rPr>
          <w:rFonts w:ascii="Calibri" w:hAnsi="Calibri"/>
          <w:i/>
          <w:color w:val="000000"/>
          <w:sz w:val="24"/>
          <w:szCs w:val="24"/>
        </w:rPr>
        <w:t>Partia</w:t>
      </w:r>
      <w:proofErr w:type="spellEnd"/>
      <w:r w:rsidRPr="00EF21B3">
        <w:rPr>
          <w:rFonts w:ascii="Calibri" w:hAnsi="Calibri"/>
          <w:i/>
          <w:color w:val="000000"/>
          <w:sz w:val="24"/>
          <w:szCs w:val="24"/>
        </w:rPr>
        <w:t xml:space="preserve"> </w:t>
      </w:r>
      <w:proofErr w:type="spellStart"/>
      <w:r w:rsidRPr="00EF21B3">
        <w:rPr>
          <w:rFonts w:ascii="Calibri" w:hAnsi="Calibri"/>
          <w:i/>
          <w:color w:val="000000"/>
          <w:sz w:val="24"/>
          <w:szCs w:val="24"/>
        </w:rPr>
        <w:t>Socialiste</w:t>
      </w:r>
      <w:proofErr w:type="spellEnd"/>
      <w:r w:rsidRPr="00EF21B3">
        <w:rPr>
          <w:rFonts w:ascii="Calibri" w:hAnsi="Calibri"/>
          <w:i/>
          <w:color w:val="000000"/>
          <w:sz w:val="24"/>
          <w:szCs w:val="24"/>
        </w:rPr>
        <w:t xml:space="preserve"> ne </w:t>
      </w:r>
      <w:proofErr w:type="spellStart"/>
      <w:r w:rsidRPr="00EF21B3">
        <w:rPr>
          <w:rFonts w:ascii="Calibri" w:hAnsi="Calibri"/>
          <w:i/>
          <w:color w:val="000000"/>
          <w:sz w:val="24"/>
          <w:szCs w:val="24"/>
        </w:rPr>
        <w:t>dt</w:t>
      </w:r>
      <w:proofErr w:type="spellEnd"/>
      <w:r w:rsidRPr="00EF21B3">
        <w:rPr>
          <w:rFonts w:ascii="Calibri" w:hAnsi="Calibri"/>
          <w:i/>
          <w:color w:val="000000"/>
          <w:sz w:val="24"/>
          <w:szCs w:val="24"/>
        </w:rPr>
        <w:t xml:space="preserve"> 17/06/2017</w:t>
      </w:r>
    </w:p>
    <w:p w:rsidR="00291A21" w:rsidRPr="00EF21B3" w:rsidRDefault="00291A21" w:rsidP="00EF21B3">
      <w:pPr>
        <w:spacing w:line="360" w:lineRule="auto"/>
        <w:rPr>
          <w:rFonts w:ascii="Calibri" w:hAnsi="Calibri"/>
          <w:sz w:val="24"/>
          <w:szCs w:val="24"/>
        </w:rPr>
      </w:pPr>
    </w:p>
    <w:p w:rsidR="00291A21" w:rsidRPr="00506C84" w:rsidRDefault="00291A21" w:rsidP="00EF21B3">
      <w:pPr>
        <w:spacing w:line="360" w:lineRule="auto"/>
        <w:rPr>
          <w:rFonts w:ascii="Calibri" w:hAnsi="Calibri"/>
          <w:color w:val="auto"/>
          <w:sz w:val="24"/>
          <w:szCs w:val="24"/>
          <w:lang w:val="it-IT"/>
        </w:rPr>
      </w:pPr>
      <w:r w:rsidRPr="00EF21B3">
        <w:rPr>
          <w:rFonts w:ascii="Calibri" w:hAnsi="Calibri"/>
          <w:b/>
          <w:sz w:val="24"/>
          <w:szCs w:val="24"/>
          <w:lang w:val="it-IT"/>
        </w:rPr>
        <w:t xml:space="preserve">2. </w:t>
      </w:r>
      <w:proofErr w:type="spellStart"/>
      <w:r w:rsidRPr="00506C84">
        <w:rPr>
          <w:rFonts w:ascii="Calibri" w:hAnsi="Calibri"/>
          <w:color w:val="auto"/>
          <w:sz w:val="24"/>
          <w:szCs w:val="24"/>
        </w:rPr>
        <w:t>Informacionet</w:t>
      </w:r>
      <w:proofErr w:type="spellEnd"/>
      <w:r w:rsidRPr="00506C84">
        <w:rPr>
          <w:rFonts w:ascii="Calibri" w:hAnsi="Calibri"/>
          <w:color w:val="auto"/>
          <w:sz w:val="24"/>
          <w:szCs w:val="24"/>
        </w:rPr>
        <w:t xml:space="preserve"> </w:t>
      </w:r>
      <w:proofErr w:type="spellStart"/>
      <w:r w:rsidRPr="00506C84">
        <w:rPr>
          <w:rFonts w:ascii="Calibri" w:hAnsi="Calibri"/>
          <w:color w:val="auto"/>
          <w:sz w:val="24"/>
          <w:szCs w:val="24"/>
        </w:rPr>
        <w:t>derguar</w:t>
      </w:r>
      <w:proofErr w:type="spellEnd"/>
      <w:r w:rsidRPr="00506C84">
        <w:rPr>
          <w:rFonts w:ascii="Calibri" w:hAnsi="Calibri"/>
          <w:color w:val="auto"/>
          <w:sz w:val="24"/>
          <w:szCs w:val="24"/>
        </w:rPr>
        <w:t xml:space="preserve"> KQZ-</w:t>
      </w:r>
      <w:proofErr w:type="spellStart"/>
      <w:r w:rsidRPr="00506C84">
        <w:rPr>
          <w:rFonts w:ascii="Calibri" w:hAnsi="Calibri"/>
          <w:color w:val="auto"/>
          <w:sz w:val="24"/>
          <w:szCs w:val="24"/>
        </w:rPr>
        <w:t>së</w:t>
      </w:r>
      <w:proofErr w:type="spellEnd"/>
      <w:r w:rsidRPr="00506C84">
        <w:rPr>
          <w:rFonts w:ascii="Calibri" w:hAnsi="Calibri"/>
          <w:color w:val="auto"/>
          <w:sz w:val="24"/>
          <w:szCs w:val="24"/>
        </w:rPr>
        <w:t xml:space="preserve"> me </w:t>
      </w:r>
      <w:proofErr w:type="spellStart"/>
      <w:r w:rsidRPr="00506C84">
        <w:rPr>
          <w:rFonts w:ascii="Calibri" w:hAnsi="Calibri"/>
          <w:color w:val="auto"/>
          <w:sz w:val="24"/>
          <w:szCs w:val="24"/>
        </w:rPr>
        <w:t>daten</w:t>
      </w:r>
      <w:proofErr w:type="spellEnd"/>
      <w:r w:rsidRPr="00506C84">
        <w:rPr>
          <w:rFonts w:ascii="Calibri" w:hAnsi="Calibri"/>
          <w:color w:val="auto"/>
          <w:sz w:val="24"/>
          <w:szCs w:val="24"/>
        </w:rPr>
        <w:t xml:space="preserve"> 23/06/</w:t>
      </w:r>
      <w:proofErr w:type="gramStart"/>
      <w:r w:rsidRPr="00506C84">
        <w:rPr>
          <w:rFonts w:ascii="Calibri" w:hAnsi="Calibri"/>
          <w:color w:val="auto"/>
          <w:sz w:val="24"/>
          <w:szCs w:val="24"/>
        </w:rPr>
        <w:t xml:space="preserve">2017 </w:t>
      </w:r>
      <w:r w:rsidRPr="00506C84">
        <w:rPr>
          <w:rFonts w:ascii="Calibri" w:hAnsi="Calibri"/>
          <w:b/>
          <w:color w:val="auto"/>
          <w:sz w:val="24"/>
          <w:szCs w:val="24"/>
          <w:lang w:val="it-IT"/>
        </w:rPr>
        <w:t xml:space="preserve"> </w:t>
      </w:r>
      <w:r w:rsidRPr="00506C84">
        <w:rPr>
          <w:rFonts w:ascii="Calibri" w:hAnsi="Calibri"/>
          <w:color w:val="auto"/>
          <w:sz w:val="24"/>
          <w:szCs w:val="24"/>
          <w:lang w:val="it-IT"/>
        </w:rPr>
        <w:t>,</w:t>
      </w:r>
      <w:proofErr w:type="gramEnd"/>
      <w:r w:rsidRPr="00506C84">
        <w:rPr>
          <w:rFonts w:ascii="Calibri" w:hAnsi="Calibri"/>
          <w:color w:val="auto"/>
          <w:sz w:val="24"/>
          <w:szCs w:val="24"/>
          <w:lang w:val="it-IT"/>
        </w:rPr>
        <w:t xml:space="preserve">  </w:t>
      </w:r>
      <w:r w:rsidRPr="00506C84">
        <w:rPr>
          <w:rFonts w:ascii="Calibri" w:hAnsi="Calibri"/>
          <w:i/>
          <w:color w:val="auto"/>
          <w:sz w:val="24"/>
          <w:szCs w:val="24"/>
          <w:lang w:val="it-IT"/>
        </w:rPr>
        <w:t xml:space="preserve">Për </w:t>
      </w:r>
      <w:proofErr w:type="spellStart"/>
      <w:r w:rsidRPr="00506C84">
        <w:rPr>
          <w:rFonts w:ascii="Calibri" w:hAnsi="Calibri"/>
          <w:i/>
          <w:color w:val="auto"/>
          <w:sz w:val="24"/>
          <w:szCs w:val="24"/>
        </w:rPr>
        <w:t>verifikimin</w:t>
      </w:r>
      <w:proofErr w:type="spellEnd"/>
      <w:r w:rsidRPr="00506C84">
        <w:rPr>
          <w:rFonts w:ascii="Calibri" w:hAnsi="Calibri"/>
          <w:i/>
          <w:color w:val="auto"/>
          <w:sz w:val="24"/>
          <w:szCs w:val="24"/>
        </w:rPr>
        <w:t xml:space="preserve"> e </w:t>
      </w:r>
      <w:proofErr w:type="spellStart"/>
      <w:r w:rsidRPr="00506C84">
        <w:rPr>
          <w:rFonts w:ascii="Calibri" w:hAnsi="Calibri"/>
          <w:i/>
          <w:color w:val="auto"/>
          <w:sz w:val="24"/>
          <w:szCs w:val="24"/>
        </w:rPr>
        <w:t>denoncimit</w:t>
      </w:r>
      <w:proofErr w:type="spellEnd"/>
      <w:r w:rsidRPr="00506C84">
        <w:rPr>
          <w:rFonts w:ascii="Calibri" w:hAnsi="Calibri"/>
          <w:i/>
          <w:color w:val="auto"/>
          <w:sz w:val="24"/>
          <w:szCs w:val="24"/>
        </w:rPr>
        <w:t xml:space="preserve"> </w:t>
      </w:r>
      <w:proofErr w:type="spellStart"/>
      <w:r w:rsidRPr="00506C84">
        <w:rPr>
          <w:rFonts w:ascii="Calibri" w:hAnsi="Calibri"/>
          <w:i/>
          <w:color w:val="auto"/>
          <w:sz w:val="24"/>
          <w:szCs w:val="24"/>
        </w:rPr>
        <w:t>te</w:t>
      </w:r>
      <w:proofErr w:type="spellEnd"/>
      <w:r w:rsidRPr="00506C84">
        <w:rPr>
          <w:rFonts w:ascii="Calibri" w:hAnsi="Calibri"/>
          <w:i/>
          <w:color w:val="auto"/>
          <w:sz w:val="24"/>
          <w:szCs w:val="24"/>
        </w:rPr>
        <w:t xml:space="preserve"> </w:t>
      </w:r>
      <w:proofErr w:type="spellStart"/>
      <w:r w:rsidRPr="00506C84">
        <w:rPr>
          <w:rFonts w:ascii="Calibri" w:hAnsi="Calibri"/>
          <w:i/>
          <w:color w:val="auto"/>
          <w:sz w:val="24"/>
          <w:szCs w:val="24"/>
        </w:rPr>
        <w:t>bere</w:t>
      </w:r>
      <w:proofErr w:type="spellEnd"/>
      <w:r w:rsidRPr="00506C84">
        <w:rPr>
          <w:rFonts w:ascii="Calibri" w:hAnsi="Calibri"/>
          <w:i/>
          <w:color w:val="auto"/>
          <w:sz w:val="24"/>
          <w:szCs w:val="24"/>
        </w:rPr>
        <w:t xml:space="preserve"> </w:t>
      </w:r>
      <w:proofErr w:type="spellStart"/>
      <w:r w:rsidRPr="00506C84">
        <w:rPr>
          <w:rFonts w:ascii="Calibri" w:hAnsi="Calibri"/>
          <w:i/>
          <w:color w:val="auto"/>
          <w:sz w:val="24"/>
          <w:szCs w:val="24"/>
        </w:rPr>
        <w:t>nga</w:t>
      </w:r>
      <w:proofErr w:type="spellEnd"/>
      <w:r w:rsidRPr="00506C84">
        <w:rPr>
          <w:rFonts w:ascii="Calibri" w:hAnsi="Calibri"/>
          <w:i/>
          <w:color w:val="auto"/>
          <w:sz w:val="24"/>
          <w:szCs w:val="24"/>
        </w:rPr>
        <w:t xml:space="preserve"> </w:t>
      </w:r>
      <w:proofErr w:type="spellStart"/>
      <w:r w:rsidRPr="00506C84">
        <w:rPr>
          <w:rFonts w:ascii="Calibri" w:hAnsi="Calibri"/>
          <w:i/>
          <w:color w:val="auto"/>
          <w:sz w:val="24"/>
          <w:szCs w:val="24"/>
        </w:rPr>
        <w:t>subjekti</w:t>
      </w:r>
      <w:proofErr w:type="spellEnd"/>
      <w:r w:rsidRPr="00506C84">
        <w:rPr>
          <w:rFonts w:ascii="Calibri" w:hAnsi="Calibri"/>
          <w:i/>
          <w:color w:val="auto"/>
          <w:sz w:val="24"/>
          <w:szCs w:val="24"/>
        </w:rPr>
        <w:t xml:space="preserve"> </w:t>
      </w:r>
      <w:proofErr w:type="spellStart"/>
      <w:r w:rsidRPr="00506C84">
        <w:rPr>
          <w:rFonts w:ascii="Calibri" w:hAnsi="Calibri"/>
          <w:i/>
          <w:color w:val="auto"/>
          <w:sz w:val="24"/>
          <w:szCs w:val="24"/>
        </w:rPr>
        <w:t>zgjedhor</w:t>
      </w:r>
      <w:proofErr w:type="spellEnd"/>
      <w:r w:rsidRPr="00506C84">
        <w:rPr>
          <w:rFonts w:ascii="Calibri" w:hAnsi="Calibri"/>
          <w:i/>
          <w:color w:val="auto"/>
          <w:sz w:val="24"/>
          <w:szCs w:val="24"/>
        </w:rPr>
        <w:t xml:space="preserve"> LSI per </w:t>
      </w:r>
      <w:proofErr w:type="spellStart"/>
      <w:r w:rsidRPr="00506C84">
        <w:rPr>
          <w:rFonts w:ascii="Calibri" w:hAnsi="Calibri"/>
          <w:i/>
          <w:color w:val="auto"/>
          <w:sz w:val="24"/>
          <w:szCs w:val="24"/>
        </w:rPr>
        <w:t>perdorimin</w:t>
      </w:r>
      <w:proofErr w:type="spellEnd"/>
      <w:r w:rsidRPr="00506C84">
        <w:rPr>
          <w:rFonts w:ascii="Calibri" w:hAnsi="Calibri"/>
          <w:i/>
          <w:color w:val="auto"/>
          <w:sz w:val="24"/>
          <w:szCs w:val="24"/>
        </w:rPr>
        <w:t xml:space="preserve"> e </w:t>
      </w:r>
      <w:proofErr w:type="spellStart"/>
      <w:r w:rsidRPr="00506C84">
        <w:rPr>
          <w:rFonts w:ascii="Calibri" w:hAnsi="Calibri"/>
          <w:i/>
          <w:color w:val="auto"/>
          <w:sz w:val="24"/>
          <w:szCs w:val="24"/>
        </w:rPr>
        <w:t>materialeve</w:t>
      </w:r>
      <w:proofErr w:type="spellEnd"/>
      <w:r w:rsidRPr="00506C84">
        <w:rPr>
          <w:rFonts w:ascii="Calibri" w:hAnsi="Calibri"/>
          <w:i/>
          <w:color w:val="auto"/>
          <w:sz w:val="24"/>
          <w:szCs w:val="24"/>
        </w:rPr>
        <w:t xml:space="preserve"> </w:t>
      </w:r>
      <w:proofErr w:type="spellStart"/>
      <w:r w:rsidRPr="00506C84">
        <w:rPr>
          <w:rFonts w:ascii="Calibri" w:hAnsi="Calibri"/>
          <w:i/>
          <w:color w:val="auto"/>
          <w:sz w:val="24"/>
          <w:szCs w:val="24"/>
        </w:rPr>
        <w:t>propagantistke</w:t>
      </w:r>
      <w:proofErr w:type="spellEnd"/>
      <w:r w:rsidRPr="00506C84">
        <w:rPr>
          <w:rFonts w:ascii="Calibri" w:hAnsi="Calibri"/>
          <w:i/>
          <w:color w:val="auto"/>
          <w:sz w:val="24"/>
          <w:szCs w:val="24"/>
        </w:rPr>
        <w:t xml:space="preserve">  </w:t>
      </w:r>
      <w:proofErr w:type="spellStart"/>
      <w:r w:rsidRPr="00506C84">
        <w:rPr>
          <w:rFonts w:ascii="Calibri" w:hAnsi="Calibri"/>
          <w:i/>
          <w:color w:val="auto"/>
          <w:sz w:val="24"/>
          <w:szCs w:val="24"/>
        </w:rPr>
        <w:t>gjate</w:t>
      </w:r>
      <w:proofErr w:type="spellEnd"/>
      <w:r w:rsidRPr="00506C84">
        <w:rPr>
          <w:rFonts w:ascii="Calibri" w:hAnsi="Calibri"/>
          <w:i/>
          <w:color w:val="auto"/>
          <w:sz w:val="24"/>
          <w:szCs w:val="24"/>
        </w:rPr>
        <w:t xml:space="preserve"> </w:t>
      </w:r>
      <w:proofErr w:type="spellStart"/>
      <w:r w:rsidRPr="00506C84">
        <w:rPr>
          <w:rFonts w:ascii="Calibri" w:hAnsi="Calibri"/>
          <w:i/>
          <w:color w:val="auto"/>
          <w:sz w:val="24"/>
          <w:szCs w:val="24"/>
        </w:rPr>
        <w:t>fushates</w:t>
      </w:r>
      <w:proofErr w:type="spellEnd"/>
      <w:r w:rsidRPr="00506C84">
        <w:rPr>
          <w:rFonts w:ascii="Calibri" w:hAnsi="Calibri"/>
          <w:i/>
          <w:color w:val="auto"/>
          <w:sz w:val="24"/>
          <w:szCs w:val="24"/>
        </w:rPr>
        <w:t xml:space="preserve"> ne </w:t>
      </w:r>
      <w:proofErr w:type="spellStart"/>
      <w:r w:rsidRPr="00506C84">
        <w:rPr>
          <w:rFonts w:ascii="Calibri" w:hAnsi="Calibri"/>
          <w:i/>
          <w:color w:val="auto"/>
          <w:sz w:val="24"/>
          <w:szCs w:val="24"/>
        </w:rPr>
        <w:t>Qarkun</w:t>
      </w:r>
      <w:proofErr w:type="spellEnd"/>
      <w:r w:rsidRPr="00506C84">
        <w:rPr>
          <w:rFonts w:ascii="Calibri" w:hAnsi="Calibri"/>
          <w:i/>
          <w:color w:val="auto"/>
          <w:sz w:val="24"/>
          <w:szCs w:val="24"/>
        </w:rPr>
        <w:t xml:space="preserve"> </w:t>
      </w:r>
      <w:proofErr w:type="spellStart"/>
      <w:r w:rsidRPr="00506C84">
        <w:rPr>
          <w:rFonts w:ascii="Calibri" w:hAnsi="Calibri"/>
          <w:i/>
          <w:color w:val="auto"/>
          <w:sz w:val="24"/>
          <w:szCs w:val="24"/>
        </w:rPr>
        <w:t>Elbasan</w:t>
      </w:r>
      <w:proofErr w:type="spellEnd"/>
      <w:r w:rsidRPr="00506C84">
        <w:rPr>
          <w:rFonts w:ascii="Calibri" w:hAnsi="Calibri"/>
          <w:i/>
          <w:color w:val="auto"/>
          <w:sz w:val="24"/>
          <w:szCs w:val="24"/>
        </w:rPr>
        <w:t xml:space="preserve">  </w:t>
      </w:r>
      <w:proofErr w:type="spellStart"/>
      <w:r w:rsidRPr="00506C84">
        <w:rPr>
          <w:rFonts w:ascii="Calibri" w:hAnsi="Calibri"/>
          <w:i/>
          <w:color w:val="auto"/>
          <w:sz w:val="24"/>
          <w:szCs w:val="24"/>
        </w:rPr>
        <w:t>nga</w:t>
      </w:r>
      <w:proofErr w:type="spellEnd"/>
      <w:r w:rsidRPr="00506C84">
        <w:rPr>
          <w:rFonts w:ascii="Calibri" w:hAnsi="Calibri"/>
          <w:i/>
          <w:color w:val="auto"/>
          <w:sz w:val="24"/>
          <w:szCs w:val="24"/>
        </w:rPr>
        <w:t xml:space="preserve"> </w:t>
      </w:r>
      <w:proofErr w:type="spellStart"/>
      <w:r w:rsidRPr="00506C84">
        <w:rPr>
          <w:rFonts w:ascii="Calibri" w:hAnsi="Calibri"/>
          <w:i/>
          <w:color w:val="auto"/>
          <w:sz w:val="24"/>
          <w:szCs w:val="24"/>
        </w:rPr>
        <w:t>Partia</w:t>
      </w:r>
      <w:proofErr w:type="spellEnd"/>
      <w:r w:rsidRPr="00506C84">
        <w:rPr>
          <w:rFonts w:ascii="Calibri" w:hAnsi="Calibri"/>
          <w:i/>
          <w:color w:val="auto"/>
          <w:sz w:val="24"/>
          <w:szCs w:val="24"/>
        </w:rPr>
        <w:t xml:space="preserve"> </w:t>
      </w:r>
      <w:proofErr w:type="spellStart"/>
      <w:r w:rsidRPr="00506C84">
        <w:rPr>
          <w:rFonts w:ascii="Calibri" w:hAnsi="Calibri"/>
          <w:i/>
          <w:color w:val="auto"/>
          <w:sz w:val="24"/>
          <w:szCs w:val="24"/>
        </w:rPr>
        <w:t>Socialiste</w:t>
      </w:r>
      <w:proofErr w:type="spellEnd"/>
      <w:r w:rsidRPr="00506C84">
        <w:rPr>
          <w:rFonts w:ascii="Calibri" w:hAnsi="Calibri"/>
          <w:i/>
          <w:color w:val="auto"/>
          <w:sz w:val="24"/>
          <w:szCs w:val="24"/>
        </w:rPr>
        <w:t xml:space="preserve"> </w:t>
      </w:r>
    </w:p>
    <w:p w:rsidR="00291A21" w:rsidRPr="00506C84" w:rsidRDefault="00291A21" w:rsidP="00EF21B3">
      <w:pPr>
        <w:spacing w:line="360" w:lineRule="auto"/>
        <w:rPr>
          <w:rFonts w:ascii="Calibri" w:hAnsi="Calibri"/>
          <w:color w:val="auto"/>
          <w:sz w:val="24"/>
          <w:szCs w:val="24"/>
          <w:lang w:val="it-IT"/>
        </w:rPr>
      </w:pPr>
    </w:p>
    <w:p w:rsidR="00745CCB" w:rsidRPr="00506C84" w:rsidRDefault="00291A21" w:rsidP="00EF21B3">
      <w:pPr>
        <w:spacing w:line="360" w:lineRule="auto"/>
        <w:rPr>
          <w:rFonts w:ascii="Calibri" w:hAnsi="Calibri"/>
          <w:i/>
          <w:color w:val="auto"/>
          <w:sz w:val="24"/>
          <w:szCs w:val="24"/>
        </w:rPr>
      </w:pPr>
      <w:r w:rsidRPr="00506C84">
        <w:rPr>
          <w:rFonts w:ascii="Calibri" w:hAnsi="Calibri"/>
          <w:b/>
          <w:color w:val="auto"/>
          <w:sz w:val="24"/>
          <w:szCs w:val="24"/>
          <w:lang w:val="it-IT"/>
        </w:rPr>
        <w:t xml:space="preserve">3. </w:t>
      </w:r>
      <w:proofErr w:type="spellStart"/>
      <w:r w:rsidR="00745CCB" w:rsidRPr="00506C84">
        <w:rPr>
          <w:rFonts w:ascii="Calibri" w:hAnsi="Calibri"/>
          <w:color w:val="auto"/>
          <w:sz w:val="24"/>
          <w:szCs w:val="24"/>
        </w:rPr>
        <w:t>Informacionet</w:t>
      </w:r>
      <w:proofErr w:type="spellEnd"/>
      <w:r w:rsidR="00745CCB" w:rsidRPr="00506C84">
        <w:rPr>
          <w:rFonts w:ascii="Calibri" w:hAnsi="Calibri"/>
          <w:color w:val="auto"/>
          <w:sz w:val="24"/>
          <w:szCs w:val="24"/>
        </w:rPr>
        <w:t xml:space="preserve"> </w:t>
      </w:r>
      <w:proofErr w:type="spellStart"/>
      <w:r w:rsidR="00745CCB" w:rsidRPr="00506C84">
        <w:rPr>
          <w:rFonts w:ascii="Calibri" w:hAnsi="Calibri"/>
          <w:color w:val="auto"/>
          <w:sz w:val="24"/>
          <w:szCs w:val="24"/>
        </w:rPr>
        <w:t>derguar</w:t>
      </w:r>
      <w:proofErr w:type="spellEnd"/>
      <w:r w:rsidR="00745CCB" w:rsidRPr="00506C84">
        <w:rPr>
          <w:rFonts w:ascii="Calibri" w:hAnsi="Calibri"/>
          <w:color w:val="auto"/>
          <w:sz w:val="24"/>
          <w:szCs w:val="24"/>
        </w:rPr>
        <w:t xml:space="preserve"> KQZ-</w:t>
      </w:r>
      <w:proofErr w:type="spellStart"/>
      <w:r w:rsidR="00745CCB" w:rsidRPr="00506C84">
        <w:rPr>
          <w:rFonts w:ascii="Calibri" w:hAnsi="Calibri"/>
          <w:color w:val="auto"/>
          <w:sz w:val="24"/>
          <w:szCs w:val="24"/>
        </w:rPr>
        <w:t>së</w:t>
      </w:r>
      <w:proofErr w:type="spellEnd"/>
      <w:r w:rsidR="00745CCB" w:rsidRPr="00506C84">
        <w:rPr>
          <w:rFonts w:ascii="Calibri" w:hAnsi="Calibri"/>
          <w:color w:val="auto"/>
          <w:sz w:val="24"/>
          <w:szCs w:val="24"/>
        </w:rPr>
        <w:t xml:space="preserve"> me </w:t>
      </w:r>
      <w:proofErr w:type="spellStart"/>
      <w:r w:rsidR="00745CCB" w:rsidRPr="00506C84">
        <w:rPr>
          <w:rFonts w:ascii="Calibri" w:hAnsi="Calibri"/>
          <w:color w:val="auto"/>
          <w:sz w:val="24"/>
          <w:szCs w:val="24"/>
        </w:rPr>
        <w:t>daten</w:t>
      </w:r>
      <w:proofErr w:type="spellEnd"/>
      <w:r w:rsidR="00745CCB" w:rsidRPr="00506C84">
        <w:rPr>
          <w:rFonts w:ascii="Calibri" w:hAnsi="Calibri"/>
          <w:color w:val="auto"/>
          <w:sz w:val="24"/>
          <w:szCs w:val="24"/>
        </w:rPr>
        <w:t xml:space="preserve"> 23/06/</w:t>
      </w:r>
      <w:proofErr w:type="gramStart"/>
      <w:r w:rsidR="00745CCB" w:rsidRPr="00506C84">
        <w:rPr>
          <w:rFonts w:ascii="Calibri" w:hAnsi="Calibri"/>
          <w:color w:val="auto"/>
          <w:sz w:val="24"/>
          <w:szCs w:val="24"/>
        </w:rPr>
        <w:t xml:space="preserve">2017 </w:t>
      </w:r>
      <w:r w:rsidR="00745CCB" w:rsidRPr="00506C84">
        <w:rPr>
          <w:rFonts w:ascii="Calibri" w:hAnsi="Calibri"/>
          <w:b/>
          <w:color w:val="auto"/>
          <w:sz w:val="24"/>
          <w:szCs w:val="24"/>
          <w:lang w:val="it-IT"/>
        </w:rPr>
        <w:t xml:space="preserve"> </w:t>
      </w:r>
      <w:proofErr w:type="spellStart"/>
      <w:r w:rsidR="00745CCB" w:rsidRPr="00506C84">
        <w:rPr>
          <w:rFonts w:ascii="Calibri" w:hAnsi="Calibri"/>
          <w:i/>
          <w:color w:val="auto"/>
          <w:sz w:val="24"/>
          <w:szCs w:val="24"/>
        </w:rPr>
        <w:t>Për</w:t>
      </w:r>
      <w:proofErr w:type="spellEnd"/>
      <w:proofErr w:type="gramEnd"/>
      <w:r w:rsidR="00745CCB" w:rsidRPr="00506C84">
        <w:rPr>
          <w:rFonts w:ascii="Calibri" w:hAnsi="Calibri"/>
          <w:i/>
          <w:color w:val="auto"/>
          <w:sz w:val="24"/>
          <w:szCs w:val="24"/>
        </w:rPr>
        <w:t xml:space="preserve"> </w:t>
      </w:r>
      <w:proofErr w:type="spellStart"/>
      <w:r w:rsidR="00745CCB" w:rsidRPr="00506C84">
        <w:rPr>
          <w:rFonts w:ascii="Calibri" w:hAnsi="Calibri"/>
          <w:i/>
          <w:color w:val="auto"/>
          <w:sz w:val="24"/>
          <w:szCs w:val="24"/>
        </w:rPr>
        <w:t>verifikimin</w:t>
      </w:r>
      <w:proofErr w:type="spellEnd"/>
      <w:r w:rsidR="00745CCB" w:rsidRPr="00506C84">
        <w:rPr>
          <w:rFonts w:ascii="Calibri" w:hAnsi="Calibri"/>
          <w:i/>
          <w:color w:val="auto"/>
          <w:sz w:val="24"/>
          <w:szCs w:val="24"/>
        </w:rPr>
        <w:t xml:space="preserve"> e </w:t>
      </w:r>
      <w:proofErr w:type="spellStart"/>
      <w:r w:rsidR="00745CCB" w:rsidRPr="00506C84">
        <w:rPr>
          <w:rFonts w:ascii="Calibri" w:hAnsi="Calibri"/>
          <w:i/>
          <w:color w:val="auto"/>
          <w:sz w:val="24"/>
          <w:szCs w:val="24"/>
        </w:rPr>
        <w:t>denoncimit</w:t>
      </w:r>
      <w:proofErr w:type="spellEnd"/>
      <w:r w:rsidR="00745CCB" w:rsidRPr="00506C84">
        <w:rPr>
          <w:rFonts w:ascii="Calibri" w:hAnsi="Calibri"/>
          <w:i/>
          <w:color w:val="auto"/>
          <w:sz w:val="24"/>
          <w:szCs w:val="24"/>
        </w:rPr>
        <w:t xml:space="preserve"> </w:t>
      </w:r>
      <w:proofErr w:type="spellStart"/>
      <w:r w:rsidR="00745CCB" w:rsidRPr="00506C84">
        <w:rPr>
          <w:rFonts w:ascii="Calibri" w:hAnsi="Calibri"/>
          <w:i/>
          <w:color w:val="auto"/>
          <w:sz w:val="24"/>
          <w:szCs w:val="24"/>
        </w:rPr>
        <w:t>te</w:t>
      </w:r>
      <w:proofErr w:type="spellEnd"/>
      <w:r w:rsidR="00745CCB" w:rsidRPr="00506C84">
        <w:rPr>
          <w:rFonts w:ascii="Calibri" w:hAnsi="Calibri"/>
          <w:i/>
          <w:color w:val="auto"/>
          <w:sz w:val="24"/>
          <w:szCs w:val="24"/>
        </w:rPr>
        <w:t xml:space="preserve"> </w:t>
      </w:r>
      <w:proofErr w:type="spellStart"/>
      <w:r w:rsidR="00745CCB" w:rsidRPr="00506C84">
        <w:rPr>
          <w:rFonts w:ascii="Calibri" w:hAnsi="Calibri"/>
          <w:i/>
          <w:color w:val="auto"/>
          <w:sz w:val="24"/>
          <w:szCs w:val="24"/>
        </w:rPr>
        <w:t>bere</w:t>
      </w:r>
      <w:proofErr w:type="spellEnd"/>
      <w:r w:rsidR="00745CCB" w:rsidRPr="00506C84">
        <w:rPr>
          <w:rFonts w:ascii="Calibri" w:hAnsi="Calibri"/>
          <w:i/>
          <w:color w:val="auto"/>
          <w:sz w:val="24"/>
          <w:szCs w:val="24"/>
        </w:rPr>
        <w:t xml:space="preserve"> </w:t>
      </w:r>
      <w:proofErr w:type="spellStart"/>
      <w:r w:rsidR="00745CCB" w:rsidRPr="00506C84">
        <w:rPr>
          <w:rFonts w:ascii="Calibri" w:hAnsi="Calibri"/>
          <w:i/>
          <w:color w:val="auto"/>
          <w:sz w:val="24"/>
          <w:szCs w:val="24"/>
        </w:rPr>
        <w:t>nga</w:t>
      </w:r>
      <w:proofErr w:type="spellEnd"/>
      <w:r w:rsidR="00745CCB" w:rsidRPr="00506C84">
        <w:rPr>
          <w:rFonts w:ascii="Calibri" w:hAnsi="Calibri"/>
          <w:i/>
          <w:color w:val="auto"/>
          <w:sz w:val="24"/>
          <w:szCs w:val="24"/>
        </w:rPr>
        <w:t xml:space="preserve">  </w:t>
      </w:r>
      <w:proofErr w:type="spellStart"/>
      <w:r w:rsidR="00745CCB" w:rsidRPr="00506C84">
        <w:rPr>
          <w:rFonts w:ascii="Calibri" w:hAnsi="Calibri"/>
          <w:i/>
          <w:color w:val="auto"/>
          <w:sz w:val="24"/>
          <w:szCs w:val="24"/>
        </w:rPr>
        <w:t>monitorues</w:t>
      </w:r>
      <w:proofErr w:type="spellEnd"/>
      <w:r w:rsidR="00745CCB" w:rsidRPr="00506C84">
        <w:rPr>
          <w:rFonts w:ascii="Calibri" w:hAnsi="Calibri"/>
          <w:i/>
          <w:color w:val="auto"/>
          <w:sz w:val="24"/>
          <w:szCs w:val="24"/>
        </w:rPr>
        <w:t xml:space="preserve"> </w:t>
      </w:r>
      <w:proofErr w:type="spellStart"/>
      <w:r w:rsidR="00745CCB" w:rsidRPr="00506C84">
        <w:rPr>
          <w:rFonts w:ascii="Calibri" w:hAnsi="Calibri"/>
          <w:i/>
          <w:color w:val="auto"/>
          <w:sz w:val="24"/>
          <w:szCs w:val="24"/>
        </w:rPr>
        <w:t>te</w:t>
      </w:r>
      <w:proofErr w:type="spellEnd"/>
      <w:r w:rsidR="00745CCB" w:rsidRPr="00506C84">
        <w:rPr>
          <w:rFonts w:ascii="Calibri" w:hAnsi="Calibri"/>
          <w:i/>
          <w:color w:val="auto"/>
          <w:sz w:val="24"/>
          <w:szCs w:val="24"/>
        </w:rPr>
        <w:t xml:space="preserve"> INSIZ per </w:t>
      </w:r>
      <w:proofErr w:type="spellStart"/>
      <w:r w:rsidR="00745CCB" w:rsidRPr="00506C84">
        <w:rPr>
          <w:rFonts w:ascii="Calibri" w:hAnsi="Calibri"/>
          <w:i/>
          <w:color w:val="auto"/>
          <w:sz w:val="24"/>
          <w:szCs w:val="24"/>
        </w:rPr>
        <w:t>shkelje</w:t>
      </w:r>
      <w:proofErr w:type="spellEnd"/>
      <w:r w:rsidR="00745CCB" w:rsidRPr="00506C84">
        <w:rPr>
          <w:rFonts w:ascii="Calibri" w:hAnsi="Calibri"/>
          <w:i/>
          <w:color w:val="auto"/>
          <w:sz w:val="24"/>
          <w:szCs w:val="24"/>
        </w:rPr>
        <w:t xml:space="preserve"> </w:t>
      </w:r>
      <w:proofErr w:type="spellStart"/>
      <w:r w:rsidR="00745CCB" w:rsidRPr="00506C84">
        <w:rPr>
          <w:rFonts w:ascii="Calibri" w:hAnsi="Calibri"/>
          <w:i/>
          <w:color w:val="auto"/>
          <w:sz w:val="24"/>
          <w:szCs w:val="24"/>
        </w:rPr>
        <w:t>te</w:t>
      </w:r>
      <w:proofErr w:type="spellEnd"/>
      <w:r w:rsidR="00745CCB" w:rsidRPr="00506C84">
        <w:rPr>
          <w:rFonts w:ascii="Calibri" w:hAnsi="Calibri"/>
          <w:i/>
          <w:color w:val="auto"/>
          <w:sz w:val="24"/>
          <w:szCs w:val="24"/>
        </w:rPr>
        <w:t xml:space="preserve"> </w:t>
      </w:r>
      <w:proofErr w:type="spellStart"/>
      <w:r w:rsidR="00745CCB" w:rsidRPr="00506C84">
        <w:rPr>
          <w:rFonts w:ascii="Calibri" w:hAnsi="Calibri"/>
          <w:i/>
          <w:color w:val="auto"/>
          <w:sz w:val="24"/>
          <w:szCs w:val="24"/>
        </w:rPr>
        <w:t>Udhezimit</w:t>
      </w:r>
      <w:proofErr w:type="spellEnd"/>
      <w:r w:rsidR="00745CCB" w:rsidRPr="00506C84">
        <w:rPr>
          <w:rFonts w:ascii="Calibri" w:hAnsi="Calibri"/>
          <w:i/>
          <w:color w:val="auto"/>
          <w:sz w:val="24"/>
          <w:szCs w:val="24"/>
        </w:rPr>
        <w:t xml:space="preserve"> Nr. 1 </w:t>
      </w:r>
      <w:proofErr w:type="spellStart"/>
      <w:r w:rsidR="00745CCB" w:rsidRPr="00506C84">
        <w:rPr>
          <w:rFonts w:ascii="Calibri" w:hAnsi="Calibri"/>
          <w:i/>
          <w:color w:val="auto"/>
          <w:sz w:val="24"/>
          <w:szCs w:val="24"/>
        </w:rPr>
        <w:t>te</w:t>
      </w:r>
      <w:proofErr w:type="spellEnd"/>
      <w:r w:rsidR="00745CCB" w:rsidRPr="00506C84">
        <w:rPr>
          <w:rFonts w:ascii="Calibri" w:hAnsi="Calibri"/>
          <w:i/>
          <w:color w:val="auto"/>
          <w:sz w:val="24"/>
          <w:szCs w:val="24"/>
        </w:rPr>
        <w:t xml:space="preserve"> KQZ "Per </w:t>
      </w:r>
      <w:proofErr w:type="spellStart"/>
      <w:r w:rsidR="00745CCB" w:rsidRPr="00506C84">
        <w:rPr>
          <w:rFonts w:ascii="Calibri" w:hAnsi="Calibri"/>
          <w:i/>
          <w:color w:val="auto"/>
          <w:sz w:val="24"/>
          <w:szCs w:val="24"/>
        </w:rPr>
        <w:t>perdorimin</w:t>
      </w:r>
      <w:proofErr w:type="spellEnd"/>
      <w:r w:rsidR="00745CCB" w:rsidRPr="00506C84">
        <w:rPr>
          <w:rFonts w:ascii="Calibri" w:hAnsi="Calibri"/>
          <w:i/>
          <w:color w:val="auto"/>
          <w:sz w:val="24"/>
          <w:szCs w:val="24"/>
        </w:rPr>
        <w:t xml:space="preserve"> e </w:t>
      </w:r>
      <w:proofErr w:type="spellStart"/>
      <w:r w:rsidR="00745CCB" w:rsidRPr="00506C84">
        <w:rPr>
          <w:rFonts w:ascii="Calibri" w:hAnsi="Calibri"/>
          <w:i/>
          <w:color w:val="auto"/>
          <w:sz w:val="24"/>
          <w:szCs w:val="24"/>
        </w:rPr>
        <w:t>materilaleve</w:t>
      </w:r>
      <w:proofErr w:type="spellEnd"/>
      <w:r w:rsidR="00745CCB" w:rsidRPr="00506C84">
        <w:rPr>
          <w:rFonts w:ascii="Calibri" w:hAnsi="Calibri"/>
          <w:i/>
          <w:color w:val="auto"/>
          <w:sz w:val="24"/>
          <w:szCs w:val="24"/>
        </w:rPr>
        <w:t xml:space="preserve"> </w:t>
      </w:r>
      <w:proofErr w:type="spellStart"/>
      <w:r w:rsidR="00745CCB" w:rsidRPr="00506C84">
        <w:rPr>
          <w:rFonts w:ascii="Calibri" w:hAnsi="Calibri"/>
          <w:i/>
          <w:color w:val="auto"/>
          <w:sz w:val="24"/>
          <w:szCs w:val="24"/>
        </w:rPr>
        <w:t>propogandistike</w:t>
      </w:r>
      <w:proofErr w:type="spellEnd"/>
      <w:r w:rsidR="00745CCB" w:rsidRPr="00506C84">
        <w:rPr>
          <w:rFonts w:ascii="Calibri" w:hAnsi="Calibri"/>
          <w:i/>
          <w:color w:val="auto"/>
          <w:sz w:val="24"/>
          <w:szCs w:val="24"/>
        </w:rPr>
        <w:t xml:space="preserve"> “, ne </w:t>
      </w:r>
      <w:proofErr w:type="spellStart"/>
      <w:r w:rsidR="00745CCB" w:rsidRPr="00506C84">
        <w:rPr>
          <w:rFonts w:ascii="Calibri" w:hAnsi="Calibri"/>
          <w:i/>
          <w:color w:val="auto"/>
          <w:sz w:val="24"/>
          <w:szCs w:val="24"/>
        </w:rPr>
        <w:t>Qarkun</w:t>
      </w:r>
      <w:proofErr w:type="spellEnd"/>
      <w:r w:rsidR="00745CCB" w:rsidRPr="00506C84">
        <w:rPr>
          <w:rFonts w:ascii="Calibri" w:hAnsi="Calibri"/>
          <w:i/>
          <w:color w:val="auto"/>
          <w:sz w:val="24"/>
          <w:szCs w:val="24"/>
        </w:rPr>
        <w:t xml:space="preserve"> </w:t>
      </w:r>
      <w:proofErr w:type="spellStart"/>
      <w:r w:rsidR="00745CCB" w:rsidRPr="00506C84">
        <w:rPr>
          <w:rFonts w:ascii="Calibri" w:hAnsi="Calibri"/>
          <w:i/>
          <w:color w:val="auto"/>
          <w:sz w:val="24"/>
          <w:szCs w:val="24"/>
        </w:rPr>
        <w:t>Elbasan</w:t>
      </w:r>
      <w:proofErr w:type="spellEnd"/>
      <w:r w:rsidR="00745CCB" w:rsidRPr="00506C84">
        <w:rPr>
          <w:rFonts w:ascii="Calibri" w:hAnsi="Calibri"/>
          <w:i/>
          <w:color w:val="auto"/>
          <w:sz w:val="24"/>
          <w:szCs w:val="24"/>
        </w:rPr>
        <w:t xml:space="preserve">  </w:t>
      </w:r>
      <w:proofErr w:type="spellStart"/>
      <w:r w:rsidR="00745CCB" w:rsidRPr="00506C84">
        <w:rPr>
          <w:rFonts w:ascii="Calibri" w:hAnsi="Calibri"/>
          <w:i/>
          <w:color w:val="auto"/>
          <w:sz w:val="24"/>
          <w:szCs w:val="24"/>
        </w:rPr>
        <w:t>nga</w:t>
      </w:r>
      <w:proofErr w:type="spellEnd"/>
      <w:r w:rsidR="00745CCB" w:rsidRPr="00506C84">
        <w:rPr>
          <w:rFonts w:ascii="Calibri" w:hAnsi="Calibri"/>
          <w:i/>
          <w:color w:val="auto"/>
          <w:sz w:val="24"/>
          <w:szCs w:val="24"/>
        </w:rPr>
        <w:t xml:space="preserve"> </w:t>
      </w:r>
      <w:proofErr w:type="spellStart"/>
      <w:r w:rsidR="00745CCB" w:rsidRPr="00506C84">
        <w:rPr>
          <w:rFonts w:ascii="Calibri" w:hAnsi="Calibri"/>
          <w:i/>
          <w:color w:val="auto"/>
          <w:sz w:val="24"/>
          <w:szCs w:val="24"/>
        </w:rPr>
        <w:t>Partia</w:t>
      </w:r>
      <w:proofErr w:type="spellEnd"/>
      <w:r w:rsidR="00745CCB" w:rsidRPr="00506C84">
        <w:rPr>
          <w:rFonts w:ascii="Calibri" w:hAnsi="Calibri"/>
          <w:i/>
          <w:color w:val="auto"/>
          <w:sz w:val="24"/>
          <w:szCs w:val="24"/>
        </w:rPr>
        <w:t xml:space="preserve"> </w:t>
      </w:r>
      <w:proofErr w:type="spellStart"/>
      <w:r w:rsidR="00745CCB" w:rsidRPr="00506C84">
        <w:rPr>
          <w:rFonts w:ascii="Calibri" w:hAnsi="Calibri"/>
          <w:i/>
          <w:color w:val="auto"/>
          <w:sz w:val="24"/>
          <w:szCs w:val="24"/>
        </w:rPr>
        <w:t>Socialiste</w:t>
      </w:r>
      <w:proofErr w:type="spellEnd"/>
      <w:r w:rsidR="00745CCB" w:rsidRPr="00506C84">
        <w:rPr>
          <w:rFonts w:ascii="Calibri" w:hAnsi="Calibri"/>
          <w:i/>
          <w:color w:val="auto"/>
          <w:sz w:val="24"/>
          <w:szCs w:val="24"/>
        </w:rPr>
        <w:t xml:space="preserve"> </w:t>
      </w:r>
    </w:p>
    <w:p w:rsidR="00241B11" w:rsidRPr="00506C84" w:rsidRDefault="00241B11" w:rsidP="00EF21B3">
      <w:pPr>
        <w:spacing w:after="0" w:line="360" w:lineRule="auto"/>
        <w:jc w:val="both"/>
        <w:rPr>
          <w:rFonts w:ascii="Calibri" w:hAnsi="Calibri"/>
          <w:bCs/>
          <w:color w:val="auto"/>
          <w:sz w:val="24"/>
          <w:szCs w:val="24"/>
          <w:shd w:val="clear" w:color="auto" w:fill="FFFFFF"/>
        </w:rPr>
      </w:pPr>
      <w:r w:rsidRPr="00506C84">
        <w:rPr>
          <w:rFonts w:ascii="Calibri" w:hAnsi="Calibri"/>
          <w:i/>
          <w:color w:val="auto"/>
          <w:sz w:val="24"/>
          <w:szCs w:val="24"/>
          <w:u w:val="single"/>
        </w:rPr>
        <w:t>4.</w:t>
      </w:r>
      <w:r w:rsidRPr="00506C84">
        <w:rPr>
          <w:rFonts w:ascii="Calibri" w:hAnsi="Calibri"/>
          <w:b/>
          <w:color w:val="auto"/>
          <w:sz w:val="24"/>
          <w:szCs w:val="24"/>
          <w:lang w:val="it-IT"/>
        </w:rPr>
        <w:t xml:space="preserve"> </w:t>
      </w:r>
      <w:proofErr w:type="spellStart"/>
      <w:r w:rsidRPr="00506C84">
        <w:rPr>
          <w:rFonts w:ascii="Calibri" w:hAnsi="Calibri"/>
          <w:color w:val="auto"/>
          <w:sz w:val="24"/>
          <w:szCs w:val="24"/>
        </w:rPr>
        <w:t>Informacionet</w:t>
      </w:r>
      <w:proofErr w:type="spellEnd"/>
      <w:r w:rsidRPr="00506C84">
        <w:rPr>
          <w:rFonts w:ascii="Calibri" w:hAnsi="Calibri"/>
          <w:color w:val="auto"/>
          <w:sz w:val="24"/>
          <w:szCs w:val="24"/>
        </w:rPr>
        <w:t xml:space="preserve"> </w:t>
      </w:r>
      <w:proofErr w:type="spellStart"/>
      <w:r w:rsidRPr="00506C84">
        <w:rPr>
          <w:rFonts w:ascii="Calibri" w:hAnsi="Calibri"/>
          <w:color w:val="auto"/>
          <w:sz w:val="24"/>
          <w:szCs w:val="24"/>
        </w:rPr>
        <w:t>derguar</w:t>
      </w:r>
      <w:proofErr w:type="spellEnd"/>
      <w:r w:rsidRPr="00506C84">
        <w:rPr>
          <w:rFonts w:ascii="Calibri" w:hAnsi="Calibri"/>
          <w:color w:val="auto"/>
          <w:sz w:val="24"/>
          <w:szCs w:val="24"/>
        </w:rPr>
        <w:t xml:space="preserve"> KQZ-</w:t>
      </w:r>
      <w:proofErr w:type="spellStart"/>
      <w:r w:rsidRPr="00506C84">
        <w:rPr>
          <w:rFonts w:ascii="Calibri" w:hAnsi="Calibri"/>
          <w:color w:val="auto"/>
          <w:sz w:val="24"/>
          <w:szCs w:val="24"/>
        </w:rPr>
        <w:t>së</w:t>
      </w:r>
      <w:proofErr w:type="spellEnd"/>
      <w:r w:rsidRPr="00506C84">
        <w:rPr>
          <w:rFonts w:ascii="Calibri" w:hAnsi="Calibri"/>
          <w:color w:val="auto"/>
          <w:sz w:val="24"/>
          <w:szCs w:val="24"/>
        </w:rPr>
        <w:t xml:space="preserve"> me </w:t>
      </w:r>
      <w:proofErr w:type="spellStart"/>
      <w:r w:rsidRPr="00506C84">
        <w:rPr>
          <w:rFonts w:ascii="Calibri" w:hAnsi="Calibri"/>
          <w:color w:val="auto"/>
          <w:sz w:val="24"/>
          <w:szCs w:val="24"/>
        </w:rPr>
        <w:t>daten</w:t>
      </w:r>
      <w:proofErr w:type="spellEnd"/>
      <w:r w:rsidRPr="00506C84">
        <w:rPr>
          <w:rFonts w:ascii="Calibri" w:hAnsi="Calibri"/>
          <w:color w:val="auto"/>
          <w:sz w:val="24"/>
          <w:szCs w:val="24"/>
        </w:rPr>
        <w:t xml:space="preserve"> 23/06/</w:t>
      </w:r>
      <w:proofErr w:type="gramStart"/>
      <w:r w:rsidRPr="00506C84">
        <w:rPr>
          <w:rFonts w:ascii="Calibri" w:hAnsi="Calibri"/>
          <w:color w:val="auto"/>
          <w:sz w:val="24"/>
          <w:szCs w:val="24"/>
        </w:rPr>
        <w:t xml:space="preserve">2017 </w:t>
      </w:r>
      <w:r w:rsidRPr="00506C84">
        <w:rPr>
          <w:rFonts w:ascii="Calibri" w:hAnsi="Calibri"/>
          <w:color w:val="auto"/>
          <w:sz w:val="24"/>
          <w:szCs w:val="24"/>
          <w:lang w:val="it-IT"/>
        </w:rPr>
        <w:t xml:space="preserve"> Per</w:t>
      </w:r>
      <w:proofErr w:type="gramEnd"/>
      <w:r w:rsidRPr="00506C84">
        <w:rPr>
          <w:rFonts w:ascii="Calibri" w:hAnsi="Calibri"/>
          <w:color w:val="auto"/>
          <w:sz w:val="24"/>
          <w:szCs w:val="24"/>
          <w:lang w:val="it-IT"/>
        </w:rPr>
        <w:t xml:space="preserve"> verifikimin e ankeses se depozituar prane KQZ-se nga subjekti </w:t>
      </w:r>
      <w:r w:rsidR="00EF21B3" w:rsidRPr="00506C84">
        <w:rPr>
          <w:rFonts w:ascii="Calibri" w:hAnsi="Calibri"/>
          <w:bCs/>
          <w:color w:val="auto"/>
          <w:sz w:val="24"/>
          <w:szCs w:val="24"/>
          <w:shd w:val="clear" w:color="auto" w:fill="FFFFFF"/>
        </w:rPr>
        <w:t xml:space="preserve"> </w:t>
      </w:r>
      <w:r w:rsidRPr="00506C84">
        <w:rPr>
          <w:rFonts w:ascii="Calibri" w:hAnsi="Calibri"/>
          <w:bCs/>
          <w:color w:val="auto"/>
          <w:sz w:val="24"/>
          <w:szCs w:val="24"/>
        </w:rPr>
        <w:t>“LËVIZJA SOCIALISTE PËR INTEGRIM”</w:t>
      </w:r>
    </w:p>
    <w:p w:rsidR="00241B11" w:rsidRPr="00506C84" w:rsidRDefault="00241B11" w:rsidP="00EF21B3">
      <w:pPr>
        <w:spacing w:after="0" w:line="360" w:lineRule="auto"/>
        <w:jc w:val="both"/>
        <w:rPr>
          <w:rFonts w:ascii="Calibri" w:hAnsi="Calibri"/>
          <w:b/>
          <w:bCs/>
          <w:i/>
          <w:color w:val="auto"/>
          <w:sz w:val="24"/>
          <w:szCs w:val="24"/>
        </w:rPr>
      </w:pPr>
    </w:p>
    <w:p w:rsidR="00EF21B3" w:rsidRPr="00506C84" w:rsidRDefault="00EF21B3" w:rsidP="00EF21B3">
      <w:pPr>
        <w:spacing w:line="360" w:lineRule="auto"/>
        <w:rPr>
          <w:rFonts w:ascii="Calibri" w:hAnsi="Calibri"/>
          <w:color w:val="auto"/>
          <w:sz w:val="24"/>
          <w:szCs w:val="24"/>
        </w:rPr>
      </w:pPr>
      <w:proofErr w:type="spellStart"/>
      <w:r w:rsidRPr="00506C84">
        <w:rPr>
          <w:rFonts w:ascii="Calibri" w:hAnsi="Calibri"/>
          <w:color w:val="auto"/>
          <w:sz w:val="24"/>
          <w:szCs w:val="24"/>
        </w:rPr>
        <w:t>Bashkelidhur</w:t>
      </w:r>
      <w:proofErr w:type="spellEnd"/>
      <w:r w:rsidRPr="00506C84">
        <w:rPr>
          <w:rFonts w:ascii="Calibri" w:hAnsi="Calibri"/>
          <w:color w:val="auto"/>
          <w:sz w:val="24"/>
          <w:szCs w:val="24"/>
        </w:rPr>
        <w:t xml:space="preserve"> </w:t>
      </w:r>
      <w:proofErr w:type="spellStart"/>
      <w:r w:rsidRPr="00506C84">
        <w:rPr>
          <w:rFonts w:ascii="Calibri" w:hAnsi="Calibri"/>
          <w:color w:val="auto"/>
          <w:sz w:val="24"/>
          <w:szCs w:val="24"/>
        </w:rPr>
        <w:t>jane</w:t>
      </w:r>
      <w:proofErr w:type="spellEnd"/>
      <w:r w:rsidRPr="00506C84">
        <w:rPr>
          <w:rFonts w:ascii="Calibri" w:hAnsi="Calibri"/>
          <w:color w:val="auto"/>
          <w:sz w:val="24"/>
          <w:szCs w:val="24"/>
        </w:rPr>
        <w:t xml:space="preserve"> </w:t>
      </w:r>
      <w:proofErr w:type="spellStart"/>
      <w:r w:rsidRPr="00506C84">
        <w:rPr>
          <w:rFonts w:ascii="Calibri" w:hAnsi="Calibri"/>
          <w:color w:val="auto"/>
          <w:sz w:val="24"/>
          <w:szCs w:val="24"/>
        </w:rPr>
        <w:t>fotot</w:t>
      </w:r>
      <w:proofErr w:type="spellEnd"/>
      <w:r w:rsidRPr="00506C84">
        <w:rPr>
          <w:rFonts w:ascii="Calibri" w:hAnsi="Calibri"/>
          <w:color w:val="auto"/>
          <w:sz w:val="24"/>
          <w:szCs w:val="24"/>
        </w:rPr>
        <w:t xml:space="preserve"> e </w:t>
      </w:r>
      <w:proofErr w:type="spellStart"/>
      <w:proofErr w:type="gramStart"/>
      <w:r w:rsidRPr="00506C84">
        <w:rPr>
          <w:rFonts w:ascii="Calibri" w:hAnsi="Calibri"/>
          <w:color w:val="auto"/>
          <w:sz w:val="24"/>
          <w:szCs w:val="24"/>
        </w:rPr>
        <w:t>zyrave</w:t>
      </w:r>
      <w:proofErr w:type="spellEnd"/>
      <w:r w:rsidRPr="00506C84">
        <w:rPr>
          <w:rFonts w:ascii="Calibri" w:hAnsi="Calibri"/>
          <w:color w:val="auto"/>
          <w:sz w:val="24"/>
          <w:szCs w:val="24"/>
        </w:rPr>
        <w:t xml:space="preserve">  </w:t>
      </w:r>
      <w:proofErr w:type="spellStart"/>
      <w:r w:rsidRPr="00506C84">
        <w:rPr>
          <w:rFonts w:ascii="Calibri" w:hAnsi="Calibri"/>
          <w:color w:val="auto"/>
          <w:sz w:val="24"/>
          <w:szCs w:val="24"/>
        </w:rPr>
        <w:t>dhe</w:t>
      </w:r>
      <w:proofErr w:type="spellEnd"/>
      <w:proofErr w:type="gramEnd"/>
      <w:r w:rsidRPr="00506C84">
        <w:rPr>
          <w:rFonts w:ascii="Calibri" w:hAnsi="Calibri"/>
          <w:color w:val="auto"/>
          <w:sz w:val="24"/>
          <w:szCs w:val="24"/>
        </w:rPr>
        <w:t xml:space="preserve"> </w:t>
      </w:r>
      <w:proofErr w:type="spellStart"/>
      <w:r w:rsidRPr="00506C84">
        <w:rPr>
          <w:rFonts w:ascii="Calibri" w:hAnsi="Calibri"/>
          <w:color w:val="auto"/>
          <w:sz w:val="24"/>
          <w:szCs w:val="24"/>
        </w:rPr>
        <w:t>mitingjeve</w:t>
      </w:r>
      <w:proofErr w:type="spellEnd"/>
      <w:r w:rsidRPr="00506C84">
        <w:rPr>
          <w:rFonts w:ascii="Calibri" w:hAnsi="Calibri"/>
          <w:color w:val="auto"/>
          <w:sz w:val="24"/>
          <w:szCs w:val="24"/>
        </w:rPr>
        <w:t xml:space="preserve"> </w:t>
      </w:r>
      <w:proofErr w:type="spellStart"/>
      <w:r w:rsidRPr="00506C84">
        <w:rPr>
          <w:rFonts w:ascii="Calibri" w:hAnsi="Calibri"/>
          <w:color w:val="auto"/>
          <w:sz w:val="24"/>
          <w:szCs w:val="24"/>
        </w:rPr>
        <w:t>elektorale</w:t>
      </w:r>
      <w:proofErr w:type="spellEnd"/>
    </w:p>
    <w:p w:rsidR="00241B11" w:rsidRPr="00EF21B3" w:rsidRDefault="00241B11" w:rsidP="00EF21B3">
      <w:pPr>
        <w:spacing w:line="360" w:lineRule="auto"/>
        <w:rPr>
          <w:rFonts w:ascii="Calibri" w:hAnsi="Calibri"/>
          <w:i/>
          <w:sz w:val="24"/>
          <w:szCs w:val="24"/>
          <w:u w:val="single"/>
        </w:rPr>
      </w:pPr>
    </w:p>
    <w:p w:rsidR="00EF21B3" w:rsidRPr="00EF21B3" w:rsidRDefault="00291A21" w:rsidP="00EF21B3">
      <w:pPr>
        <w:spacing w:line="360" w:lineRule="auto"/>
        <w:rPr>
          <w:rFonts w:ascii="Calibri" w:hAnsi="Calibri"/>
          <w:sz w:val="24"/>
          <w:szCs w:val="24"/>
        </w:rPr>
      </w:pPr>
      <w:r w:rsidRPr="00EF21B3">
        <w:rPr>
          <w:rFonts w:ascii="Calibri" w:hAnsi="Calibri"/>
          <w:b/>
          <w:sz w:val="24"/>
          <w:szCs w:val="24"/>
          <w:lang w:val="it-IT"/>
        </w:rPr>
        <w:t xml:space="preserve"> </w:t>
      </w:r>
      <w:r w:rsidR="00EF21B3" w:rsidRPr="00EF21B3">
        <w:rPr>
          <w:rFonts w:ascii="Calibri" w:hAnsi="Calibri"/>
          <w:b/>
          <w:sz w:val="24"/>
          <w:szCs w:val="24"/>
          <w:lang w:val="it-IT"/>
        </w:rPr>
        <w:t>Ekspertet financiare</w:t>
      </w:r>
    </w:p>
    <w:p w:rsidR="00EF21B3" w:rsidRPr="00EF21B3" w:rsidRDefault="00EF21B3" w:rsidP="00EF21B3">
      <w:pPr>
        <w:rPr>
          <w:rFonts w:ascii="Calibri" w:hAnsi="Calibri"/>
          <w:b/>
          <w:i/>
          <w:sz w:val="24"/>
          <w:szCs w:val="24"/>
          <w:lang w:val="it-IT"/>
        </w:rPr>
      </w:pPr>
      <w:r w:rsidRPr="00EF21B3">
        <w:rPr>
          <w:rFonts w:ascii="Calibri" w:hAnsi="Calibri"/>
          <w:b/>
          <w:i/>
          <w:sz w:val="24"/>
          <w:szCs w:val="24"/>
          <w:lang w:val="it-IT"/>
        </w:rPr>
        <w:t xml:space="preserve">Silvana Gjikdhima                             </w:t>
      </w:r>
    </w:p>
    <w:p w:rsidR="00156EF1" w:rsidRPr="00EF21B3" w:rsidRDefault="00EF21B3" w:rsidP="00EF21B3">
      <w:pPr>
        <w:rPr>
          <w:rFonts w:ascii="Calibri" w:hAnsi="Calibri"/>
          <w:b/>
          <w:i/>
          <w:sz w:val="24"/>
          <w:szCs w:val="24"/>
          <w:lang w:val="it-IT"/>
        </w:rPr>
      </w:pPr>
      <w:r>
        <w:rPr>
          <w:rFonts w:ascii="Calibri" w:hAnsi="Calibri"/>
          <w:b/>
          <w:i/>
          <w:sz w:val="24"/>
          <w:szCs w:val="24"/>
          <w:lang w:val="it-IT"/>
        </w:rPr>
        <w:t xml:space="preserve"> Stoli     Laze</w:t>
      </w:r>
    </w:p>
    <w:sectPr w:rsidR="00156EF1" w:rsidRPr="00EF21B3" w:rsidSect="00EB1088">
      <w:footerReference w:type="default" r:id="rId10"/>
      <w:footerReference w:type="first" r:id="rId11"/>
      <w:pgSz w:w="12240" w:h="15840" w:code="1"/>
      <w:pgMar w:top="1008" w:right="1440" w:bottom="2880" w:left="1800" w:header="864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4554" w:rsidRDefault="000F4554">
      <w:pPr>
        <w:spacing w:after="0" w:line="240" w:lineRule="auto"/>
      </w:pPr>
      <w:r>
        <w:separator/>
      </w:r>
    </w:p>
  </w:endnote>
  <w:endnote w:type="continuationSeparator" w:id="0">
    <w:p w:rsidR="000F4554" w:rsidRDefault="000F4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200" w:type="pct"/>
      <w:tblInd w:w="-360" w:type="dxa"/>
      <w:tblCellMar>
        <w:left w:w="0" w:type="dxa"/>
        <w:right w:w="0" w:type="dxa"/>
      </w:tblCellMar>
      <w:tblLook w:val="04A0"/>
    </w:tblPr>
    <w:tblGrid>
      <w:gridCol w:w="360"/>
      <w:gridCol w:w="7588"/>
      <w:gridCol w:w="202"/>
      <w:gridCol w:w="202"/>
      <w:gridCol w:w="1008"/>
    </w:tblGrid>
    <w:tr w:rsidR="00DF297B" w:rsidTr="00E12DAB">
      <w:trPr>
        <w:trHeight w:hRule="exact" w:val="288"/>
      </w:trPr>
      <w:tc>
        <w:tcPr>
          <w:tcW w:w="361" w:type="dxa"/>
          <w:shd w:val="clear" w:color="auto" w:fill="EBEBEB" w:themeFill="background2"/>
          <w:vAlign w:val="center"/>
        </w:tcPr>
        <w:p w:rsidR="00DF297B" w:rsidRDefault="00DF297B" w:rsidP="00CB2712"/>
      </w:tc>
      <w:tc>
        <w:tcPr>
          <w:tcW w:w="7595" w:type="dxa"/>
          <w:shd w:val="clear" w:color="auto" w:fill="EBEBEB" w:themeFill="background2"/>
          <w:vAlign w:val="center"/>
        </w:tcPr>
        <w:p w:rsidR="00DF297B" w:rsidRDefault="00383906" w:rsidP="00CB2712">
          <w:r>
            <w:fldChar w:fldCharType="begin"/>
          </w:r>
          <w:r w:rsidR="00DF297B">
            <w:instrText xml:space="preserve"> PAGE   \* MERGEFORMAT </w:instrText>
          </w:r>
          <w:r>
            <w:fldChar w:fldCharType="separate"/>
          </w:r>
          <w:r w:rsidR="00555CEC">
            <w:rPr>
              <w:noProof/>
            </w:rPr>
            <w:t>3</w:t>
          </w:r>
          <w:r>
            <w:rPr>
              <w:noProof/>
            </w:rPr>
            <w:fldChar w:fldCharType="end"/>
          </w:r>
        </w:p>
      </w:tc>
      <w:tc>
        <w:tcPr>
          <w:tcW w:w="202" w:type="dxa"/>
          <w:shd w:val="clear" w:color="auto" w:fill="17AE92" w:themeFill="accent1"/>
          <w:vAlign w:val="center"/>
        </w:tcPr>
        <w:p w:rsidR="00DF297B" w:rsidRDefault="00DF297B" w:rsidP="00CB2712"/>
      </w:tc>
      <w:tc>
        <w:tcPr>
          <w:tcW w:w="202" w:type="dxa"/>
          <w:shd w:val="clear" w:color="auto" w:fill="F7A23F" w:themeFill="accent2"/>
          <w:vAlign w:val="center"/>
        </w:tcPr>
        <w:p w:rsidR="00DF297B" w:rsidRDefault="00DF297B" w:rsidP="00CB2712"/>
      </w:tc>
      <w:tc>
        <w:tcPr>
          <w:tcW w:w="1009" w:type="dxa"/>
          <w:shd w:val="clear" w:color="auto" w:fill="6F7E84" w:themeFill="accent3"/>
          <w:vAlign w:val="center"/>
        </w:tcPr>
        <w:p w:rsidR="00DF297B" w:rsidRDefault="00DF297B" w:rsidP="00CB2712"/>
      </w:tc>
    </w:tr>
  </w:tbl>
  <w:p w:rsidR="00DF297B" w:rsidRDefault="00DF297B" w:rsidP="00CB271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200" w:type="pct"/>
      <w:tblInd w:w="-360" w:type="dxa"/>
      <w:tblLayout w:type="fixed"/>
      <w:tblCellMar>
        <w:left w:w="0" w:type="dxa"/>
        <w:right w:w="0" w:type="dxa"/>
      </w:tblCellMar>
      <w:tblLook w:val="04A0"/>
    </w:tblPr>
    <w:tblGrid>
      <w:gridCol w:w="359"/>
      <w:gridCol w:w="7634"/>
      <w:gridCol w:w="187"/>
      <w:gridCol w:w="187"/>
      <w:gridCol w:w="993"/>
    </w:tblGrid>
    <w:tr w:rsidR="00DF297B" w:rsidTr="00E12DAB">
      <w:trPr>
        <w:trHeight w:hRule="exact" w:val="288"/>
      </w:trPr>
      <w:tc>
        <w:tcPr>
          <w:tcW w:w="360" w:type="dxa"/>
          <w:shd w:val="clear" w:color="auto" w:fill="EBEBEB" w:themeFill="background2"/>
          <w:vAlign w:val="center"/>
        </w:tcPr>
        <w:p w:rsidR="00DF297B" w:rsidRDefault="00DF297B" w:rsidP="006515E8"/>
      </w:tc>
      <w:tc>
        <w:tcPr>
          <w:tcW w:w="7646" w:type="dxa"/>
          <w:shd w:val="clear" w:color="auto" w:fill="EBEBEB" w:themeFill="background2"/>
          <w:vAlign w:val="center"/>
        </w:tcPr>
        <w:p w:rsidR="00DF297B" w:rsidRDefault="00DF297B" w:rsidP="006515E8"/>
      </w:tc>
      <w:tc>
        <w:tcPr>
          <w:tcW w:w="187" w:type="dxa"/>
          <w:shd w:val="clear" w:color="auto" w:fill="17AE92" w:themeFill="accent1"/>
          <w:vAlign w:val="center"/>
        </w:tcPr>
        <w:p w:rsidR="00DF297B" w:rsidRDefault="00DF297B" w:rsidP="006515E8"/>
      </w:tc>
      <w:tc>
        <w:tcPr>
          <w:tcW w:w="187" w:type="dxa"/>
          <w:shd w:val="clear" w:color="auto" w:fill="F7A23F" w:themeFill="accent2"/>
          <w:vAlign w:val="center"/>
        </w:tcPr>
        <w:p w:rsidR="00DF297B" w:rsidRDefault="00DF297B" w:rsidP="006515E8"/>
      </w:tc>
      <w:tc>
        <w:tcPr>
          <w:tcW w:w="994" w:type="dxa"/>
          <w:shd w:val="clear" w:color="auto" w:fill="6F7E84" w:themeFill="accent3"/>
          <w:vAlign w:val="center"/>
        </w:tcPr>
        <w:p w:rsidR="00DF297B" w:rsidRDefault="00DF297B" w:rsidP="006515E8"/>
      </w:tc>
    </w:tr>
  </w:tbl>
  <w:p w:rsidR="00DF297B" w:rsidRDefault="00DF297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4554" w:rsidRDefault="000F4554">
      <w:pPr>
        <w:spacing w:after="0" w:line="240" w:lineRule="auto"/>
      </w:pPr>
      <w:r>
        <w:separator/>
      </w:r>
    </w:p>
  </w:footnote>
  <w:footnote w:type="continuationSeparator" w:id="0">
    <w:p w:rsidR="000F4554" w:rsidRDefault="000F45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8F0EBE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212FA4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82AC7C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5D8A5D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834E7C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D7240D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A9C998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7EE66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6B868F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AC8D5C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E43D92"/>
    <w:multiLevelType w:val="hybridMultilevel"/>
    <w:tmpl w:val="736A058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A31E27"/>
    <w:multiLevelType w:val="hybridMultilevel"/>
    <w:tmpl w:val="F62CB9B4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hyphenationZone w:val="283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74F85"/>
    <w:rsid w:val="00000A9D"/>
    <w:rsid w:val="00050E00"/>
    <w:rsid w:val="000621F3"/>
    <w:rsid w:val="00067EAD"/>
    <w:rsid w:val="000759F9"/>
    <w:rsid w:val="00086066"/>
    <w:rsid w:val="000B1FB0"/>
    <w:rsid w:val="000D74FF"/>
    <w:rsid w:val="000F4554"/>
    <w:rsid w:val="00156EF1"/>
    <w:rsid w:val="001647A0"/>
    <w:rsid w:val="00196E23"/>
    <w:rsid w:val="001C6564"/>
    <w:rsid w:val="001F467C"/>
    <w:rsid w:val="001F6C65"/>
    <w:rsid w:val="0020698C"/>
    <w:rsid w:val="00220CBD"/>
    <w:rsid w:val="002229ED"/>
    <w:rsid w:val="00225BA9"/>
    <w:rsid w:val="00241B11"/>
    <w:rsid w:val="002425C3"/>
    <w:rsid w:val="00263DA3"/>
    <w:rsid w:val="002670BA"/>
    <w:rsid w:val="00273432"/>
    <w:rsid w:val="00287E90"/>
    <w:rsid w:val="00291A21"/>
    <w:rsid w:val="002C2563"/>
    <w:rsid w:val="002F3D69"/>
    <w:rsid w:val="00343FBB"/>
    <w:rsid w:val="0037096C"/>
    <w:rsid w:val="00374F85"/>
    <w:rsid w:val="00383906"/>
    <w:rsid w:val="0039082A"/>
    <w:rsid w:val="00394BBA"/>
    <w:rsid w:val="003B0ED5"/>
    <w:rsid w:val="003D0FBD"/>
    <w:rsid w:val="00401E15"/>
    <w:rsid w:val="0040268A"/>
    <w:rsid w:val="00413599"/>
    <w:rsid w:val="00421C5A"/>
    <w:rsid w:val="004224DA"/>
    <w:rsid w:val="004512EB"/>
    <w:rsid w:val="00480808"/>
    <w:rsid w:val="004B5284"/>
    <w:rsid w:val="004B5A68"/>
    <w:rsid w:val="004F5C54"/>
    <w:rsid w:val="00506C84"/>
    <w:rsid w:val="00542949"/>
    <w:rsid w:val="00555CEC"/>
    <w:rsid w:val="00565E2F"/>
    <w:rsid w:val="00575144"/>
    <w:rsid w:val="005952F8"/>
    <w:rsid w:val="00596A76"/>
    <w:rsid w:val="005E5E2B"/>
    <w:rsid w:val="006515E8"/>
    <w:rsid w:val="006B1114"/>
    <w:rsid w:val="006C0F8F"/>
    <w:rsid w:val="006D3E4B"/>
    <w:rsid w:val="006D6A2B"/>
    <w:rsid w:val="006F1118"/>
    <w:rsid w:val="007325FA"/>
    <w:rsid w:val="00733018"/>
    <w:rsid w:val="00741FDE"/>
    <w:rsid w:val="007449DD"/>
    <w:rsid w:val="00745CCB"/>
    <w:rsid w:val="007A0600"/>
    <w:rsid w:val="007A57D7"/>
    <w:rsid w:val="007C1D28"/>
    <w:rsid w:val="007C58C8"/>
    <w:rsid w:val="007D562C"/>
    <w:rsid w:val="008347EF"/>
    <w:rsid w:val="009047B6"/>
    <w:rsid w:val="00946252"/>
    <w:rsid w:val="00961715"/>
    <w:rsid w:val="0098300D"/>
    <w:rsid w:val="00985F79"/>
    <w:rsid w:val="0099079A"/>
    <w:rsid w:val="009B26F6"/>
    <w:rsid w:val="009B2CC0"/>
    <w:rsid w:val="009D0C85"/>
    <w:rsid w:val="009E37DE"/>
    <w:rsid w:val="009F0B81"/>
    <w:rsid w:val="009F5C21"/>
    <w:rsid w:val="009F7178"/>
    <w:rsid w:val="00A36F67"/>
    <w:rsid w:val="00A85206"/>
    <w:rsid w:val="00A942F6"/>
    <w:rsid w:val="00AB1341"/>
    <w:rsid w:val="00AC7DBE"/>
    <w:rsid w:val="00AD7AD5"/>
    <w:rsid w:val="00AE267E"/>
    <w:rsid w:val="00AE395A"/>
    <w:rsid w:val="00B174B7"/>
    <w:rsid w:val="00B5544A"/>
    <w:rsid w:val="00B8163C"/>
    <w:rsid w:val="00B86743"/>
    <w:rsid w:val="00B9569D"/>
    <w:rsid w:val="00BA28F1"/>
    <w:rsid w:val="00BD4B0D"/>
    <w:rsid w:val="00BF473C"/>
    <w:rsid w:val="00C02C14"/>
    <w:rsid w:val="00C16797"/>
    <w:rsid w:val="00C32140"/>
    <w:rsid w:val="00C3783C"/>
    <w:rsid w:val="00C62B67"/>
    <w:rsid w:val="00C666BE"/>
    <w:rsid w:val="00CA3807"/>
    <w:rsid w:val="00CB2712"/>
    <w:rsid w:val="00CC2E90"/>
    <w:rsid w:val="00CD5E29"/>
    <w:rsid w:val="00CE2E00"/>
    <w:rsid w:val="00D25C8E"/>
    <w:rsid w:val="00D30B8C"/>
    <w:rsid w:val="00D35E92"/>
    <w:rsid w:val="00D4190C"/>
    <w:rsid w:val="00D454EA"/>
    <w:rsid w:val="00D611FE"/>
    <w:rsid w:val="00D66811"/>
    <w:rsid w:val="00D906CA"/>
    <w:rsid w:val="00D93911"/>
    <w:rsid w:val="00DB3C6A"/>
    <w:rsid w:val="00DC5B58"/>
    <w:rsid w:val="00DE0DFF"/>
    <w:rsid w:val="00DE36BB"/>
    <w:rsid w:val="00DF297B"/>
    <w:rsid w:val="00DF2B0F"/>
    <w:rsid w:val="00E11BA0"/>
    <w:rsid w:val="00E12DAB"/>
    <w:rsid w:val="00E156BA"/>
    <w:rsid w:val="00E57390"/>
    <w:rsid w:val="00E765F4"/>
    <w:rsid w:val="00EB1088"/>
    <w:rsid w:val="00EE4599"/>
    <w:rsid w:val="00EF21B3"/>
    <w:rsid w:val="00F07379"/>
    <w:rsid w:val="00F30102"/>
    <w:rsid w:val="00F353FD"/>
    <w:rsid w:val="00F4343E"/>
    <w:rsid w:val="00F46A0E"/>
    <w:rsid w:val="00F67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2"/>
    <w:lsdException w:name="caption" w:uiPriority="35" w:qFormat="1"/>
    <w:lsdException w:name="Title" w:semiHidden="0" w:uiPriority="10" w:unhideWhenUsed="0" w:qFormat="1"/>
    <w:lsdException w:name="Closing" w:qFormat="1"/>
    <w:lsdException w:name="Signature" w:qFormat="1"/>
    <w:lsdException w:name="Default Paragraph Font" w:uiPriority="1"/>
    <w:lsdException w:name="Subtitle" w:uiPriority="11" w:qFormat="1"/>
    <w:lsdException w:name="Salutation" w:semiHidden="0" w:uiPriority="4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36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118"/>
  </w:style>
  <w:style w:type="paragraph" w:styleId="Heading1">
    <w:name w:val="heading 1"/>
    <w:basedOn w:val="Normal"/>
    <w:next w:val="Normal"/>
    <w:link w:val="Heading1Char"/>
    <w:uiPriority w:val="7"/>
    <w:qFormat/>
    <w:rsid w:val="00BF47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B5748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8"/>
    <w:semiHidden/>
    <w:unhideWhenUsed/>
    <w:qFormat/>
    <w:rsid w:val="00BF47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B5748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C256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B564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C256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1826C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C256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1826C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C256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B564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C256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B564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C256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C256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18"/>
    <w:unhideWhenUsed/>
    <w:rsid w:val="004512EB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18"/>
    <w:rsid w:val="00C62B67"/>
  </w:style>
  <w:style w:type="character" w:styleId="PlaceholderText">
    <w:name w:val="Placeholder Text"/>
    <w:basedOn w:val="DefaultParagraphFont"/>
    <w:uiPriority w:val="99"/>
    <w:semiHidden/>
    <w:rsid w:val="00CD5E29"/>
    <w:rPr>
      <w:color w:val="3A3A3A" w:themeColor="background2" w:themeShade="40"/>
    </w:rPr>
  </w:style>
  <w:style w:type="paragraph" w:styleId="Header">
    <w:name w:val="header"/>
    <w:basedOn w:val="Normal"/>
    <w:link w:val="HeaderChar"/>
    <w:uiPriority w:val="19"/>
    <w:unhideWhenUsed/>
    <w:rsid w:val="00EE4599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19"/>
    <w:rsid w:val="00EE4599"/>
  </w:style>
  <w:style w:type="paragraph" w:customStyle="1" w:styleId="SenderAddress">
    <w:name w:val="Sender Address"/>
    <w:basedOn w:val="Normal"/>
    <w:uiPriority w:val="1"/>
    <w:qFormat/>
    <w:rsid w:val="00343FBB"/>
    <w:pPr>
      <w:spacing w:after="0" w:line="264" w:lineRule="auto"/>
    </w:pPr>
  </w:style>
  <w:style w:type="paragraph" w:styleId="Date">
    <w:name w:val="Date"/>
    <w:basedOn w:val="Normal"/>
    <w:next w:val="Normal"/>
    <w:link w:val="DateChar"/>
    <w:uiPriority w:val="2"/>
    <w:unhideWhenUsed/>
    <w:rsid w:val="00D25C8E"/>
    <w:pPr>
      <w:spacing w:before="1000" w:after="400"/>
    </w:pPr>
  </w:style>
  <w:style w:type="character" w:customStyle="1" w:styleId="DateChar">
    <w:name w:val="Date Char"/>
    <w:basedOn w:val="DefaultParagraphFont"/>
    <w:link w:val="Date"/>
    <w:uiPriority w:val="2"/>
    <w:rsid w:val="00D25C8E"/>
  </w:style>
  <w:style w:type="paragraph" w:customStyle="1" w:styleId="RecipientAddress">
    <w:name w:val="Recipient Address"/>
    <w:basedOn w:val="Normal"/>
    <w:uiPriority w:val="3"/>
    <w:qFormat/>
    <w:rsid w:val="003D0FBD"/>
    <w:pPr>
      <w:spacing w:after="480"/>
      <w:contextualSpacing/>
    </w:pPr>
  </w:style>
  <w:style w:type="paragraph" w:styleId="Closing">
    <w:name w:val="Closing"/>
    <w:basedOn w:val="Normal"/>
    <w:next w:val="Signature"/>
    <w:link w:val="ClosingChar"/>
    <w:uiPriority w:val="5"/>
    <w:unhideWhenUsed/>
    <w:qFormat/>
    <w:rsid w:val="004512EB"/>
    <w:pPr>
      <w:spacing w:before="600" w:after="800"/>
    </w:pPr>
  </w:style>
  <w:style w:type="character" w:customStyle="1" w:styleId="ClosingChar">
    <w:name w:val="Closing Char"/>
    <w:basedOn w:val="DefaultParagraphFont"/>
    <w:link w:val="Closing"/>
    <w:uiPriority w:val="5"/>
    <w:rsid w:val="00343FBB"/>
  </w:style>
  <w:style w:type="paragraph" w:styleId="Signature">
    <w:name w:val="Signature"/>
    <w:basedOn w:val="Normal"/>
    <w:next w:val="Normal"/>
    <w:link w:val="SignatureChar"/>
    <w:uiPriority w:val="6"/>
    <w:unhideWhenUsed/>
    <w:qFormat/>
    <w:rsid w:val="004512EB"/>
    <w:pPr>
      <w:spacing w:after="600"/>
    </w:pPr>
  </w:style>
  <w:style w:type="character" w:customStyle="1" w:styleId="SignatureChar">
    <w:name w:val="Signature Char"/>
    <w:basedOn w:val="DefaultParagraphFont"/>
    <w:link w:val="Signature"/>
    <w:uiPriority w:val="6"/>
    <w:rsid w:val="00343FBB"/>
  </w:style>
  <w:style w:type="paragraph" w:styleId="BalloonText">
    <w:name w:val="Balloon Text"/>
    <w:basedOn w:val="Normal"/>
    <w:link w:val="BalloonTextChar"/>
    <w:uiPriority w:val="99"/>
    <w:semiHidden/>
    <w:unhideWhenUsed/>
    <w:rsid w:val="002C2563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563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2C2563"/>
  </w:style>
  <w:style w:type="paragraph" w:styleId="BlockText">
    <w:name w:val="Block Text"/>
    <w:basedOn w:val="Normal"/>
    <w:uiPriority w:val="99"/>
    <w:semiHidden/>
    <w:unhideWhenUsed/>
    <w:rsid w:val="00CD5E29"/>
    <w:pPr>
      <w:pBdr>
        <w:top w:val="single" w:sz="2" w:space="10" w:color="17AE92" w:themeColor="accent1" w:frame="1"/>
        <w:left w:val="single" w:sz="2" w:space="10" w:color="17AE92" w:themeColor="accent1" w:frame="1"/>
        <w:bottom w:val="single" w:sz="2" w:space="10" w:color="17AE92" w:themeColor="accent1" w:frame="1"/>
        <w:right w:val="single" w:sz="2" w:space="10" w:color="17AE92" w:themeColor="accent1" w:frame="1"/>
      </w:pBdr>
      <w:ind w:left="1152" w:right="1152"/>
    </w:pPr>
    <w:rPr>
      <w:rFonts w:eastAsiaTheme="minorEastAsia"/>
      <w:i/>
      <w:iCs/>
      <w:color w:val="11826C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2C256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C2563"/>
  </w:style>
  <w:style w:type="paragraph" w:styleId="BodyText2">
    <w:name w:val="Body Text 2"/>
    <w:basedOn w:val="Normal"/>
    <w:link w:val="BodyText2Char"/>
    <w:uiPriority w:val="99"/>
    <w:semiHidden/>
    <w:unhideWhenUsed/>
    <w:rsid w:val="002C256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C2563"/>
  </w:style>
  <w:style w:type="paragraph" w:styleId="BodyText3">
    <w:name w:val="Body Text 3"/>
    <w:basedOn w:val="Normal"/>
    <w:link w:val="BodyText3Char"/>
    <w:uiPriority w:val="99"/>
    <w:semiHidden/>
    <w:unhideWhenUsed/>
    <w:rsid w:val="002C2563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C2563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C2563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C256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C256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C256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C2563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C256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C256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C2563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C2563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C2563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2C2563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C2563"/>
    <w:pPr>
      <w:spacing w:line="240" w:lineRule="auto"/>
    </w:pPr>
    <w:rPr>
      <w:i/>
      <w:iCs/>
      <w:color w:val="1F2123" w:themeColor="text2"/>
      <w:szCs w:val="18"/>
    </w:rPr>
  </w:style>
  <w:style w:type="table" w:customStyle="1" w:styleId="ColorfulGrid1">
    <w:name w:val="Colorful Grid1"/>
    <w:basedOn w:val="Table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7F7EE" w:themeFill="accent1" w:themeFillTint="33"/>
    </w:tcPr>
    <w:tblStylePr w:type="firstRow">
      <w:rPr>
        <w:b/>
        <w:bCs/>
      </w:rPr>
      <w:tblPr/>
      <w:tcPr>
        <w:shd w:val="clear" w:color="auto" w:fill="90F0D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0F0D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1826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1826C" w:themeFill="accent1" w:themeFillShade="BF"/>
      </w:tcPr>
    </w:tblStylePr>
    <w:tblStylePr w:type="band1Vert">
      <w:tblPr/>
      <w:tcPr>
        <w:shd w:val="clear" w:color="auto" w:fill="75ECD6" w:themeFill="accent1" w:themeFillTint="7F"/>
      </w:tcPr>
    </w:tblStylePr>
    <w:tblStylePr w:type="band1Horz">
      <w:tblPr/>
      <w:tcPr>
        <w:shd w:val="clear" w:color="auto" w:fill="75ECD6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CD8" w:themeFill="accent2" w:themeFillTint="33"/>
    </w:tcPr>
    <w:tblStylePr w:type="firstRow">
      <w:rPr>
        <w:b/>
        <w:bCs/>
      </w:rPr>
      <w:tblPr/>
      <w:tcPr>
        <w:shd w:val="clear" w:color="auto" w:fill="FBD9B2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9B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E7B09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E7B09" w:themeFill="accent2" w:themeFillShade="BF"/>
      </w:tcPr>
    </w:tblStylePr>
    <w:tblStylePr w:type="band1Vert">
      <w:tblPr/>
      <w:tcPr>
        <w:shd w:val="clear" w:color="auto" w:fill="FBD09F" w:themeFill="accent2" w:themeFillTint="7F"/>
      </w:tcPr>
    </w:tblStylePr>
    <w:tblStylePr w:type="band1Horz">
      <w:tblPr/>
      <w:tcPr>
        <w:shd w:val="clear" w:color="auto" w:fill="FBD09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1E5E6" w:themeFill="accent3" w:themeFillTint="33"/>
    </w:tcPr>
    <w:tblStylePr w:type="firstRow">
      <w:rPr>
        <w:b/>
        <w:bCs/>
      </w:rPr>
      <w:tblPr/>
      <w:tcPr>
        <w:shd w:val="clear" w:color="auto" w:fill="C4CBC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4CBC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35E6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35E62" w:themeFill="accent3" w:themeFillShade="BF"/>
      </w:tcPr>
    </w:tblStylePr>
    <w:tblStylePr w:type="band1Vert">
      <w:tblPr/>
      <w:tcPr>
        <w:shd w:val="clear" w:color="auto" w:fill="B6BEC2" w:themeFill="accent3" w:themeFillTint="7F"/>
      </w:tcPr>
    </w:tblStylePr>
    <w:tblStylePr w:type="band1Horz">
      <w:tblPr/>
      <w:tcPr>
        <w:shd w:val="clear" w:color="auto" w:fill="B6BEC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9EBF8" w:themeFill="accent4" w:themeFillTint="33"/>
    </w:tcPr>
    <w:tblStylePr w:type="firstRow">
      <w:rPr>
        <w:b/>
        <w:bCs/>
      </w:rPr>
      <w:tblPr/>
      <w:tcPr>
        <w:shd w:val="clear" w:color="auto" w:fill="94D7F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4D7F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1698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1698B" w:themeFill="accent4" w:themeFillShade="BF"/>
      </w:tcPr>
    </w:tblStylePr>
    <w:tblStylePr w:type="band1Vert">
      <w:tblPr/>
      <w:tcPr>
        <w:shd w:val="clear" w:color="auto" w:fill="79CDEE" w:themeFill="accent4" w:themeFillTint="7F"/>
      </w:tcPr>
    </w:tblStylePr>
    <w:tblStylePr w:type="band1Horz">
      <w:tblPr/>
      <w:tcPr>
        <w:shd w:val="clear" w:color="auto" w:fill="79CDEE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DDDB" w:themeFill="accent5" w:themeFillTint="33"/>
    </w:tcPr>
    <w:tblStylePr w:type="firstRow">
      <w:rPr>
        <w:b/>
        <w:bCs/>
      </w:rPr>
      <w:tblPr/>
      <w:tcPr>
        <w:shd w:val="clear" w:color="auto" w:fill="F3BCB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BCB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52A1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52A1F" w:themeFill="accent5" w:themeFillShade="BF"/>
      </w:tcPr>
    </w:tblStylePr>
    <w:tblStylePr w:type="band1Vert">
      <w:tblPr/>
      <w:tcPr>
        <w:shd w:val="clear" w:color="auto" w:fill="F1ABA6" w:themeFill="accent5" w:themeFillTint="7F"/>
      </w:tcPr>
    </w:tblStylePr>
    <w:tblStylePr w:type="band1Horz">
      <w:tblPr/>
      <w:tcPr>
        <w:shd w:val="clear" w:color="auto" w:fill="F1ABA6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1F0D8" w:themeFill="accent6" w:themeFillTint="33"/>
    </w:tcPr>
    <w:tblStylePr w:type="firstRow">
      <w:rPr>
        <w:b/>
        <w:bCs/>
      </w:rPr>
      <w:tblPr/>
      <w:tcPr>
        <w:shd w:val="clear" w:color="auto" w:fill="C4E2B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4E2B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2863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28633" w:themeFill="accent6" w:themeFillShade="BF"/>
      </w:tcPr>
    </w:tblStylePr>
    <w:tblStylePr w:type="band1Vert">
      <w:tblPr/>
      <w:tcPr>
        <w:shd w:val="clear" w:color="auto" w:fill="B6DBA0" w:themeFill="accent6" w:themeFillTint="7F"/>
      </w:tcPr>
    </w:tblStylePr>
    <w:tblStylePr w:type="band1Horz">
      <w:tblPr/>
      <w:tcPr>
        <w:shd w:val="clear" w:color="auto" w:fill="B6DBA0" w:themeFill="accent6" w:themeFillTint="7F"/>
      </w:tcPr>
    </w:tblStylePr>
  </w:style>
  <w:style w:type="table" w:customStyle="1" w:styleId="ColorfulList1">
    <w:name w:val="Colorful List1"/>
    <w:basedOn w:val="Table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E840A" w:themeFill="accent2" w:themeFillShade="CC"/>
      </w:tcPr>
    </w:tblStylePr>
    <w:tblStylePr w:type="lastRow">
      <w:rPr>
        <w:b/>
        <w:bCs/>
        <w:color w:val="EE840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FBF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E840A" w:themeFill="accent2" w:themeFillShade="CC"/>
      </w:tcPr>
    </w:tblStylePr>
    <w:tblStylePr w:type="lastRow">
      <w:rPr>
        <w:b/>
        <w:bCs/>
        <w:color w:val="EE840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6EA" w:themeFill="accent1" w:themeFillTint="3F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E840A" w:themeFill="accent2" w:themeFillShade="CC"/>
      </w:tcPr>
    </w:tblStylePr>
    <w:tblStylePr w:type="lastRow">
      <w:rPr>
        <w:b/>
        <w:bCs/>
        <w:color w:val="EE840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CF" w:themeFill="accent2" w:themeFillTint="3F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2F3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27095" w:themeFill="accent4" w:themeFillShade="CC"/>
      </w:tcPr>
    </w:tblStylePr>
    <w:tblStylePr w:type="lastRow">
      <w:rPr>
        <w:b/>
        <w:bCs/>
        <w:color w:val="12709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FE1" w:themeFill="accent3" w:themeFillTint="3F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F5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86469" w:themeFill="accent3" w:themeFillShade="CC"/>
      </w:tcPr>
    </w:tblStylePr>
    <w:tblStylePr w:type="lastRow">
      <w:rPr>
        <w:b/>
        <w:bCs/>
        <w:color w:val="586469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E6F7" w:themeFill="accent4" w:themeFillTint="3F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EE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88E36" w:themeFill="accent6" w:themeFillShade="CC"/>
      </w:tcPr>
    </w:tblStylePr>
    <w:tblStylePr w:type="lastRow">
      <w:rPr>
        <w:b/>
        <w:bCs/>
        <w:color w:val="588E3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8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2D21" w:themeFill="accent5" w:themeFillShade="CC"/>
      </w:tcPr>
    </w:tblStylePr>
    <w:tblStylePr w:type="lastRow">
      <w:rPr>
        <w:b/>
        <w:bCs/>
        <w:color w:val="D22D2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customStyle="1" w:styleId="ColorfulShading1">
    <w:name w:val="Colorful Shading1"/>
    <w:basedOn w:val="Table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A23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A2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A23F" w:themeColor="accent2"/>
        <w:left w:val="single" w:sz="4" w:space="0" w:color="17AE92" w:themeColor="accent1"/>
        <w:bottom w:val="single" w:sz="4" w:space="0" w:color="17AE92" w:themeColor="accent1"/>
        <w:right w:val="single" w:sz="4" w:space="0" w:color="17AE92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FBF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A2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D685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D6857" w:themeColor="accent1" w:themeShade="99"/>
          <w:insideV w:val="nil"/>
        </w:tcBorders>
        <w:shd w:val="clear" w:color="auto" w:fill="0D685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6857" w:themeFill="accent1" w:themeFillShade="99"/>
      </w:tcPr>
    </w:tblStylePr>
    <w:tblStylePr w:type="band1Vert">
      <w:tblPr/>
      <w:tcPr>
        <w:shd w:val="clear" w:color="auto" w:fill="90F0DE" w:themeFill="accent1" w:themeFillTint="66"/>
      </w:tcPr>
    </w:tblStylePr>
    <w:tblStylePr w:type="band1Horz">
      <w:tblPr/>
      <w:tcPr>
        <w:shd w:val="clear" w:color="auto" w:fill="75ECD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A23F" w:themeColor="accent2"/>
        <w:left w:val="single" w:sz="4" w:space="0" w:color="F7A23F" w:themeColor="accent2"/>
        <w:bottom w:val="single" w:sz="4" w:space="0" w:color="F7A23F" w:themeColor="accent2"/>
        <w:right w:val="single" w:sz="4" w:space="0" w:color="F7A23F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A2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2630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26307" w:themeColor="accent2" w:themeShade="99"/>
          <w:insideV w:val="nil"/>
        </w:tcBorders>
        <w:shd w:val="clear" w:color="auto" w:fill="B2630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6307" w:themeFill="accent2" w:themeFillShade="99"/>
      </w:tcPr>
    </w:tblStylePr>
    <w:tblStylePr w:type="band1Vert">
      <w:tblPr/>
      <w:tcPr>
        <w:shd w:val="clear" w:color="auto" w:fill="FBD9B2" w:themeFill="accent2" w:themeFillTint="66"/>
      </w:tcPr>
    </w:tblStylePr>
    <w:tblStylePr w:type="band1Horz">
      <w:tblPr/>
      <w:tcPr>
        <w:shd w:val="clear" w:color="auto" w:fill="FBD09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178DBB" w:themeColor="accent4"/>
        <w:left w:val="single" w:sz="4" w:space="0" w:color="6F7E84" w:themeColor="accent3"/>
        <w:bottom w:val="single" w:sz="4" w:space="0" w:color="6F7E84" w:themeColor="accent3"/>
        <w:right w:val="single" w:sz="4" w:space="0" w:color="6F7E84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2F3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78DB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24B4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24B4F" w:themeColor="accent3" w:themeShade="99"/>
          <w:insideV w:val="nil"/>
        </w:tcBorders>
        <w:shd w:val="clear" w:color="auto" w:fill="424B4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4B4F" w:themeFill="accent3" w:themeFillShade="99"/>
      </w:tcPr>
    </w:tblStylePr>
    <w:tblStylePr w:type="band1Vert">
      <w:tblPr/>
      <w:tcPr>
        <w:shd w:val="clear" w:color="auto" w:fill="C4CBCE" w:themeFill="accent3" w:themeFillTint="66"/>
      </w:tcPr>
    </w:tblStylePr>
    <w:tblStylePr w:type="band1Horz">
      <w:tblPr/>
      <w:tcPr>
        <w:shd w:val="clear" w:color="auto" w:fill="B6BEC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6F7E84" w:themeColor="accent3"/>
        <w:left w:val="single" w:sz="4" w:space="0" w:color="178DBB" w:themeColor="accent4"/>
        <w:bottom w:val="single" w:sz="4" w:space="0" w:color="178DBB" w:themeColor="accent4"/>
        <w:right w:val="single" w:sz="4" w:space="0" w:color="178DBB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F5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F7E8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E547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E5470" w:themeColor="accent4" w:themeShade="99"/>
          <w:insideV w:val="nil"/>
        </w:tcBorders>
        <w:shd w:val="clear" w:color="auto" w:fill="0E547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5470" w:themeFill="accent4" w:themeFillShade="99"/>
      </w:tcPr>
    </w:tblStylePr>
    <w:tblStylePr w:type="band1Vert">
      <w:tblPr/>
      <w:tcPr>
        <w:shd w:val="clear" w:color="auto" w:fill="94D7F1" w:themeFill="accent4" w:themeFillTint="66"/>
      </w:tcPr>
    </w:tblStylePr>
    <w:tblStylePr w:type="band1Horz">
      <w:tblPr/>
      <w:tcPr>
        <w:shd w:val="clear" w:color="auto" w:fill="79CDE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6FB344" w:themeColor="accent6"/>
        <w:left w:val="single" w:sz="4" w:space="0" w:color="E3584E" w:themeColor="accent5"/>
        <w:bottom w:val="single" w:sz="4" w:space="0" w:color="E3584E" w:themeColor="accent5"/>
        <w:right w:val="single" w:sz="4" w:space="0" w:color="E3584E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EE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FB3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E211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E2119" w:themeColor="accent5" w:themeShade="99"/>
          <w:insideV w:val="nil"/>
        </w:tcBorders>
        <w:shd w:val="clear" w:color="auto" w:fill="9E211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2119" w:themeFill="accent5" w:themeFillShade="99"/>
      </w:tcPr>
    </w:tblStylePr>
    <w:tblStylePr w:type="band1Vert">
      <w:tblPr/>
      <w:tcPr>
        <w:shd w:val="clear" w:color="auto" w:fill="F3BCB8" w:themeFill="accent5" w:themeFillTint="66"/>
      </w:tcPr>
    </w:tblStylePr>
    <w:tblStylePr w:type="band1Horz">
      <w:tblPr/>
      <w:tcPr>
        <w:shd w:val="clear" w:color="auto" w:fill="F1ABA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3584E" w:themeColor="accent5"/>
        <w:left w:val="single" w:sz="4" w:space="0" w:color="6FB344" w:themeColor="accent6"/>
        <w:bottom w:val="single" w:sz="4" w:space="0" w:color="6FB344" w:themeColor="accent6"/>
        <w:right w:val="single" w:sz="4" w:space="0" w:color="6FB344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8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584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26B2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26B28" w:themeColor="accent6" w:themeShade="99"/>
          <w:insideV w:val="nil"/>
        </w:tcBorders>
        <w:shd w:val="clear" w:color="auto" w:fill="426B2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6B28" w:themeFill="accent6" w:themeFillShade="99"/>
      </w:tcPr>
    </w:tblStylePr>
    <w:tblStylePr w:type="band1Vert">
      <w:tblPr/>
      <w:tcPr>
        <w:shd w:val="clear" w:color="auto" w:fill="C4E2B2" w:themeFill="accent6" w:themeFillTint="66"/>
      </w:tcPr>
    </w:tblStylePr>
    <w:tblStylePr w:type="band1Horz">
      <w:tblPr/>
      <w:tcPr>
        <w:shd w:val="clear" w:color="auto" w:fill="B6DB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C2563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2563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2563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25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2563"/>
    <w:rPr>
      <w:b/>
      <w:bCs/>
      <w:szCs w:val="20"/>
    </w:rPr>
  </w:style>
  <w:style w:type="table" w:customStyle="1" w:styleId="DarkList1">
    <w:name w:val="Dark List1"/>
    <w:basedOn w:val="Table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17AE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564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826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826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26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26C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A23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4520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E7B09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E7B09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7B09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7B09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F7E84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3E4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5E6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5E6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5E6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5E6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178DBB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455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698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698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698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698B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584E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1C1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52A1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52A1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2A1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2A1F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FB34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92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2863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2863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863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8633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2C2563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C2563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C2563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C2563"/>
  </w:style>
  <w:style w:type="character" w:styleId="Emphasis">
    <w:name w:val="Emphasis"/>
    <w:basedOn w:val="DefaultParagraphFont"/>
    <w:uiPriority w:val="20"/>
    <w:semiHidden/>
    <w:unhideWhenUsed/>
    <w:qFormat/>
    <w:rsid w:val="002C2563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2C256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C2563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C2563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C256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C2563"/>
    <w:rPr>
      <w:color w:val="885BA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C256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C2563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C2563"/>
    <w:rPr>
      <w:szCs w:val="20"/>
    </w:rPr>
  </w:style>
  <w:style w:type="table" w:customStyle="1" w:styleId="GridTable1Light1">
    <w:name w:val="Grid Table 1 Light1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0F0DE" w:themeColor="accent1" w:themeTint="66"/>
        <w:left w:val="single" w:sz="4" w:space="0" w:color="90F0DE" w:themeColor="accent1" w:themeTint="66"/>
        <w:bottom w:val="single" w:sz="4" w:space="0" w:color="90F0DE" w:themeColor="accent1" w:themeTint="66"/>
        <w:right w:val="single" w:sz="4" w:space="0" w:color="90F0DE" w:themeColor="accent1" w:themeTint="66"/>
        <w:insideH w:val="single" w:sz="4" w:space="0" w:color="90F0DE" w:themeColor="accent1" w:themeTint="66"/>
        <w:insideV w:val="single" w:sz="4" w:space="0" w:color="90F0D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58E9C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8E9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9B2" w:themeColor="accent2" w:themeTint="66"/>
        <w:left w:val="single" w:sz="4" w:space="0" w:color="FBD9B2" w:themeColor="accent2" w:themeTint="66"/>
        <w:bottom w:val="single" w:sz="4" w:space="0" w:color="FBD9B2" w:themeColor="accent2" w:themeTint="66"/>
        <w:right w:val="single" w:sz="4" w:space="0" w:color="FBD9B2" w:themeColor="accent2" w:themeTint="66"/>
        <w:insideH w:val="single" w:sz="4" w:space="0" w:color="FBD9B2" w:themeColor="accent2" w:themeTint="66"/>
        <w:insideV w:val="single" w:sz="4" w:space="0" w:color="FBD9B2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AC7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CBCE" w:themeColor="accent3" w:themeTint="66"/>
        <w:left w:val="single" w:sz="4" w:space="0" w:color="C4CBCE" w:themeColor="accent3" w:themeTint="66"/>
        <w:bottom w:val="single" w:sz="4" w:space="0" w:color="C4CBCE" w:themeColor="accent3" w:themeTint="66"/>
        <w:right w:val="single" w:sz="4" w:space="0" w:color="C4CBCE" w:themeColor="accent3" w:themeTint="66"/>
        <w:insideH w:val="single" w:sz="4" w:space="0" w:color="C4CBCE" w:themeColor="accent3" w:themeTint="66"/>
        <w:insideV w:val="single" w:sz="4" w:space="0" w:color="C4CBCE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7B1B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7B1B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4D7F1" w:themeColor="accent4" w:themeTint="66"/>
        <w:left w:val="single" w:sz="4" w:space="0" w:color="94D7F1" w:themeColor="accent4" w:themeTint="66"/>
        <w:bottom w:val="single" w:sz="4" w:space="0" w:color="94D7F1" w:themeColor="accent4" w:themeTint="66"/>
        <w:right w:val="single" w:sz="4" w:space="0" w:color="94D7F1" w:themeColor="accent4" w:themeTint="66"/>
        <w:insideH w:val="single" w:sz="4" w:space="0" w:color="94D7F1" w:themeColor="accent4" w:themeTint="66"/>
        <w:insideV w:val="single" w:sz="4" w:space="0" w:color="94D7F1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5EC3E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EC3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3BCB8" w:themeColor="accent5" w:themeTint="66"/>
        <w:left w:val="single" w:sz="4" w:space="0" w:color="F3BCB8" w:themeColor="accent5" w:themeTint="66"/>
        <w:bottom w:val="single" w:sz="4" w:space="0" w:color="F3BCB8" w:themeColor="accent5" w:themeTint="66"/>
        <w:right w:val="single" w:sz="4" w:space="0" w:color="F3BCB8" w:themeColor="accent5" w:themeTint="66"/>
        <w:insideH w:val="single" w:sz="4" w:space="0" w:color="F3BCB8" w:themeColor="accent5" w:themeTint="66"/>
        <w:insideV w:val="single" w:sz="4" w:space="0" w:color="F3BCB8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E9A9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E2B2" w:themeColor="accent6" w:themeTint="66"/>
        <w:left w:val="single" w:sz="4" w:space="0" w:color="C4E2B2" w:themeColor="accent6" w:themeTint="66"/>
        <w:bottom w:val="single" w:sz="4" w:space="0" w:color="C4E2B2" w:themeColor="accent6" w:themeTint="66"/>
        <w:right w:val="single" w:sz="4" w:space="0" w:color="C4E2B2" w:themeColor="accent6" w:themeTint="66"/>
        <w:insideH w:val="single" w:sz="4" w:space="0" w:color="C4E2B2" w:themeColor="accent6" w:themeTint="66"/>
        <w:insideV w:val="single" w:sz="4" w:space="0" w:color="C4E2B2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7D3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58E9CD" w:themeColor="accent1" w:themeTint="99"/>
        <w:bottom w:val="single" w:sz="2" w:space="0" w:color="58E9CD" w:themeColor="accent1" w:themeTint="99"/>
        <w:insideH w:val="single" w:sz="2" w:space="0" w:color="58E9CD" w:themeColor="accent1" w:themeTint="99"/>
        <w:insideV w:val="single" w:sz="2" w:space="0" w:color="58E9CD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58E9C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8E9C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AC78B" w:themeColor="accent2" w:themeTint="99"/>
        <w:bottom w:val="single" w:sz="2" w:space="0" w:color="FAC78B" w:themeColor="accent2" w:themeTint="99"/>
        <w:insideH w:val="single" w:sz="2" w:space="0" w:color="FAC78B" w:themeColor="accent2" w:themeTint="99"/>
        <w:insideV w:val="single" w:sz="2" w:space="0" w:color="FAC78B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AC78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C78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A7B1B5" w:themeColor="accent3" w:themeTint="99"/>
        <w:bottom w:val="single" w:sz="2" w:space="0" w:color="A7B1B5" w:themeColor="accent3" w:themeTint="99"/>
        <w:insideH w:val="single" w:sz="2" w:space="0" w:color="A7B1B5" w:themeColor="accent3" w:themeTint="99"/>
        <w:insideV w:val="single" w:sz="2" w:space="0" w:color="A7B1B5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7B1B5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7B1B5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5EC3EB" w:themeColor="accent4" w:themeTint="99"/>
        <w:bottom w:val="single" w:sz="2" w:space="0" w:color="5EC3EB" w:themeColor="accent4" w:themeTint="99"/>
        <w:insideH w:val="single" w:sz="2" w:space="0" w:color="5EC3EB" w:themeColor="accent4" w:themeTint="99"/>
        <w:insideV w:val="single" w:sz="2" w:space="0" w:color="5EC3EB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5EC3E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EC3E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EE9A94" w:themeColor="accent5" w:themeTint="99"/>
        <w:bottom w:val="single" w:sz="2" w:space="0" w:color="EE9A94" w:themeColor="accent5" w:themeTint="99"/>
        <w:insideH w:val="single" w:sz="2" w:space="0" w:color="EE9A94" w:themeColor="accent5" w:themeTint="99"/>
        <w:insideV w:val="single" w:sz="2" w:space="0" w:color="EE9A94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EE9A9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9A9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A7D38C" w:themeColor="accent6" w:themeTint="99"/>
        <w:bottom w:val="single" w:sz="2" w:space="0" w:color="A7D38C" w:themeColor="accent6" w:themeTint="99"/>
        <w:insideH w:val="single" w:sz="2" w:space="0" w:color="A7D38C" w:themeColor="accent6" w:themeTint="99"/>
        <w:insideV w:val="single" w:sz="2" w:space="0" w:color="A7D38C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7D38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7D38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  <w:insideV w:val="single" w:sz="4" w:space="0" w:color="58E9CD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  <w:tblStylePr w:type="neCell">
      <w:tblPr/>
      <w:tcPr>
        <w:tcBorders>
          <w:bottom w:val="single" w:sz="4" w:space="0" w:color="58E9CD" w:themeColor="accent1" w:themeTint="99"/>
        </w:tcBorders>
      </w:tcPr>
    </w:tblStylePr>
    <w:tblStylePr w:type="nwCell">
      <w:tblPr/>
      <w:tcPr>
        <w:tcBorders>
          <w:bottom w:val="single" w:sz="4" w:space="0" w:color="58E9CD" w:themeColor="accent1" w:themeTint="99"/>
        </w:tcBorders>
      </w:tcPr>
    </w:tblStylePr>
    <w:tblStylePr w:type="seCell">
      <w:tblPr/>
      <w:tcPr>
        <w:tcBorders>
          <w:top w:val="single" w:sz="4" w:space="0" w:color="58E9CD" w:themeColor="accent1" w:themeTint="99"/>
        </w:tcBorders>
      </w:tcPr>
    </w:tblStylePr>
    <w:tblStylePr w:type="swCell">
      <w:tblPr/>
      <w:tcPr>
        <w:tcBorders>
          <w:top w:val="single" w:sz="4" w:space="0" w:color="58E9CD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  <w:tblStylePr w:type="neCell">
      <w:tblPr/>
      <w:tcPr>
        <w:tcBorders>
          <w:bottom w:val="single" w:sz="4" w:space="0" w:color="FAC78B" w:themeColor="accent2" w:themeTint="99"/>
        </w:tcBorders>
      </w:tcPr>
    </w:tblStylePr>
    <w:tblStylePr w:type="nwCell">
      <w:tblPr/>
      <w:tcPr>
        <w:tcBorders>
          <w:bottom w:val="single" w:sz="4" w:space="0" w:color="FAC78B" w:themeColor="accent2" w:themeTint="99"/>
        </w:tcBorders>
      </w:tcPr>
    </w:tblStylePr>
    <w:tblStylePr w:type="seCell">
      <w:tblPr/>
      <w:tcPr>
        <w:tcBorders>
          <w:top w:val="single" w:sz="4" w:space="0" w:color="FAC78B" w:themeColor="accent2" w:themeTint="99"/>
        </w:tcBorders>
      </w:tcPr>
    </w:tblStylePr>
    <w:tblStylePr w:type="swCell">
      <w:tblPr/>
      <w:tcPr>
        <w:tcBorders>
          <w:top w:val="single" w:sz="4" w:space="0" w:color="FAC78B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  <w:insideV w:val="single" w:sz="4" w:space="0" w:color="A7B1B5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  <w:tblStylePr w:type="neCell">
      <w:tblPr/>
      <w:tcPr>
        <w:tcBorders>
          <w:bottom w:val="single" w:sz="4" w:space="0" w:color="A7B1B5" w:themeColor="accent3" w:themeTint="99"/>
        </w:tcBorders>
      </w:tcPr>
    </w:tblStylePr>
    <w:tblStylePr w:type="nwCell">
      <w:tblPr/>
      <w:tcPr>
        <w:tcBorders>
          <w:bottom w:val="single" w:sz="4" w:space="0" w:color="A7B1B5" w:themeColor="accent3" w:themeTint="99"/>
        </w:tcBorders>
      </w:tcPr>
    </w:tblStylePr>
    <w:tblStylePr w:type="seCell">
      <w:tblPr/>
      <w:tcPr>
        <w:tcBorders>
          <w:top w:val="single" w:sz="4" w:space="0" w:color="A7B1B5" w:themeColor="accent3" w:themeTint="99"/>
        </w:tcBorders>
      </w:tcPr>
    </w:tblStylePr>
    <w:tblStylePr w:type="swCell">
      <w:tblPr/>
      <w:tcPr>
        <w:tcBorders>
          <w:top w:val="single" w:sz="4" w:space="0" w:color="A7B1B5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  <w:insideV w:val="single" w:sz="4" w:space="0" w:color="5EC3EB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  <w:tblStylePr w:type="neCell">
      <w:tblPr/>
      <w:tcPr>
        <w:tcBorders>
          <w:bottom w:val="single" w:sz="4" w:space="0" w:color="5EC3EB" w:themeColor="accent4" w:themeTint="99"/>
        </w:tcBorders>
      </w:tcPr>
    </w:tblStylePr>
    <w:tblStylePr w:type="nwCell">
      <w:tblPr/>
      <w:tcPr>
        <w:tcBorders>
          <w:bottom w:val="single" w:sz="4" w:space="0" w:color="5EC3EB" w:themeColor="accent4" w:themeTint="99"/>
        </w:tcBorders>
      </w:tcPr>
    </w:tblStylePr>
    <w:tblStylePr w:type="seCell">
      <w:tblPr/>
      <w:tcPr>
        <w:tcBorders>
          <w:top w:val="single" w:sz="4" w:space="0" w:color="5EC3EB" w:themeColor="accent4" w:themeTint="99"/>
        </w:tcBorders>
      </w:tcPr>
    </w:tblStylePr>
    <w:tblStylePr w:type="swCell">
      <w:tblPr/>
      <w:tcPr>
        <w:tcBorders>
          <w:top w:val="single" w:sz="4" w:space="0" w:color="5EC3EB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  <w:tblStylePr w:type="neCell">
      <w:tblPr/>
      <w:tcPr>
        <w:tcBorders>
          <w:bottom w:val="single" w:sz="4" w:space="0" w:color="EE9A94" w:themeColor="accent5" w:themeTint="99"/>
        </w:tcBorders>
      </w:tcPr>
    </w:tblStylePr>
    <w:tblStylePr w:type="nwCell">
      <w:tblPr/>
      <w:tcPr>
        <w:tcBorders>
          <w:bottom w:val="single" w:sz="4" w:space="0" w:color="EE9A94" w:themeColor="accent5" w:themeTint="99"/>
        </w:tcBorders>
      </w:tcPr>
    </w:tblStylePr>
    <w:tblStylePr w:type="seCell">
      <w:tblPr/>
      <w:tcPr>
        <w:tcBorders>
          <w:top w:val="single" w:sz="4" w:space="0" w:color="EE9A94" w:themeColor="accent5" w:themeTint="99"/>
        </w:tcBorders>
      </w:tcPr>
    </w:tblStylePr>
    <w:tblStylePr w:type="swCell">
      <w:tblPr/>
      <w:tcPr>
        <w:tcBorders>
          <w:top w:val="single" w:sz="4" w:space="0" w:color="EE9A94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  <w:tblStylePr w:type="neCell">
      <w:tblPr/>
      <w:tcPr>
        <w:tcBorders>
          <w:bottom w:val="single" w:sz="4" w:space="0" w:color="A7D38C" w:themeColor="accent6" w:themeTint="99"/>
        </w:tcBorders>
      </w:tcPr>
    </w:tblStylePr>
    <w:tblStylePr w:type="nwCell">
      <w:tblPr/>
      <w:tcPr>
        <w:tcBorders>
          <w:bottom w:val="single" w:sz="4" w:space="0" w:color="A7D38C" w:themeColor="accent6" w:themeTint="99"/>
        </w:tcBorders>
      </w:tcPr>
    </w:tblStylePr>
    <w:tblStylePr w:type="seCell">
      <w:tblPr/>
      <w:tcPr>
        <w:tcBorders>
          <w:top w:val="single" w:sz="4" w:space="0" w:color="A7D38C" w:themeColor="accent6" w:themeTint="99"/>
        </w:tcBorders>
      </w:tcPr>
    </w:tblStylePr>
    <w:tblStylePr w:type="swCell">
      <w:tblPr/>
      <w:tcPr>
        <w:tcBorders>
          <w:top w:val="single" w:sz="4" w:space="0" w:color="A7D38C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  <w:insideV w:val="single" w:sz="4" w:space="0" w:color="58E9CD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AE92" w:themeColor="accent1"/>
          <w:left w:val="single" w:sz="4" w:space="0" w:color="17AE92" w:themeColor="accent1"/>
          <w:bottom w:val="single" w:sz="4" w:space="0" w:color="17AE92" w:themeColor="accent1"/>
          <w:right w:val="single" w:sz="4" w:space="0" w:color="17AE92" w:themeColor="accent1"/>
          <w:insideH w:val="nil"/>
          <w:insideV w:val="nil"/>
        </w:tcBorders>
        <w:shd w:val="clear" w:color="auto" w:fill="17AE92" w:themeFill="accent1"/>
      </w:tcPr>
    </w:tblStylePr>
    <w:tblStylePr w:type="lastRow">
      <w:rPr>
        <w:b/>
        <w:bCs/>
      </w:rPr>
      <w:tblPr/>
      <w:tcPr>
        <w:tcBorders>
          <w:top w:val="double" w:sz="4" w:space="0" w:color="17AE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A23F" w:themeColor="accent2"/>
          <w:left w:val="single" w:sz="4" w:space="0" w:color="F7A23F" w:themeColor="accent2"/>
          <w:bottom w:val="single" w:sz="4" w:space="0" w:color="F7A23F" w:themeColor="accent2"/>
          <w:right w:val="single" w:sz="4" w:space="0" w:color="F7A23F" w:themeColor="accent2"/>
          <w:insideH w:val="nil"/>
          <w:insideV w:val="nil"/>
        </w:tcBorders>
        <w:shd w:val="clear" w:color="auto" w:fill="F7A23F" w:themeFill="accent2"/>
      </w:tcPr>
    </w:tblStylePr>
    <w:tblStylePr w:type="lastRow">
      <w:rPr>
        <w:b/>
        <w:bCs/>
      </w:rPr>
      <w:tblPr/>
      <w:tcPr>
        <w:tcBorders>
          <w:top w:val="double" w:sz="4" w:space="0" w:color="F7A2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  <w:insideV w:val="single" w:sz="4" w:space="0" w:color="A7B1B5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7E84" w:themeColor="accent3"/>
          <w:left w:val="single" w:sz="4" w:space="0" w:color="6F7E84" w:themeColor="accent3"/>
          <w:bottom w:val="single" w:sz="4" w:space="0" w:color="6F7E84" w:themeColor="accent3"/>
          <w:right w:val="single" w:sz="4" w:space="0" w:color="6F7E84" w:themeColor="accent3"/>
          <w:insideH w:val="nil"/>
          <w:insideV w:val="nil"/>
        </w:tcBorders>
        <w:shd w:val="clear" w:color="auto" w:fill="6F7E84" w:themeFill="accent3"/>
      </w:tcPr>
    </w:tblStylePr>
    <w:tblStylePr w:type="lastRow">
      <w:rPr>
        <w:b/>
        <w:bCs/>
      </w:rPr>
      <w:tblPr/>
      <w:tcPr>
        <w:tcBorders>
          <w:top w:val="double" w:sz="4" w:space="0" w:color="6F7E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  <w:insideV w:val="single" w:sz="4" w:space="0" w:color="5EC3EB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8DBB" w:themeColor="accent4"/>
          <w:left w:val="single" w:sz="4" w:space="0" w:color="178DBB" w:themeColor="accent4"/>
          <w:bottom w:val="single" w:sz="4" w:space="0" w:color="178DBB" w:themeColor="accent4"/>
          <w:right w:val="single" w:sz="4" w:space="0" w:color="178DBB" w:themeColor="accent4"/>
          <w:insideH w:val="nil"/>
          <w:insideV w:val="nil"/>
        </w:tcBorders>
        <w:shd w:val="clear" w:color="auto" w:fill="178DBB" w:themeFill="accent4"/>
      </w:tcPr>
    </w:tblStylePr>
    <w:tblStylePr w:type="lastRow">
      <w:rPr>
        <w:b/>
        <w:bCs/>
      </w:rPr>
      <w:tblPr/>
      <w:tcPr>
        <w:tcBorders>
          <w:top w:val="double" w:sz="4" w:space="0" w:color="178D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584E" w:themeColor="accent5"/>
          <w:left w:val="single" w:sz="4" w:space="0" w:color="E3584E" w:themeColor="accent5"/>
          <w:bottom w:val="single" w:sz="4" w:space="0" w:color="E3584E" w:themeColor="accent5"/>
          <w:right w:val="single" w:sz="4" w:space="0" w:color="E3584E" w:themeColor="accent5"/>
          <w:insideH w:val="nil"/>
          <w:insideV w:val="nil"/>
        </w:tcBorders>
        <w:shd w:val="clear" w:color="auto" w:fill="E3584E" w:themeFill="accent5"/>
      </w:tcPr>
    </w:tblStylePr>
    <w:tblStylePr w:type="lastRow">
      <w:rPr>
        <w:b/>
        <w:bCs/>
      </w:rPr>
      <w:tblPr/>
      <w:tcPr>
        <w:tcBorders>
          <w:top w:val="double" w:sz="4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B344" w:themeColor="accent6"/>
          <w:left w:val="single" w:sz="4" w:space="0" w:color="6FB344" w:themeColor="accent6"/>
          <w:bottom w:val="single" w:sz="4" w:space="0" w:color="6FB344" w:themeColor="accent6"/>
          <w:right w:val="single" w:sz="4" w:space="0" w:color="6FB344" w:themeColor="accent6"/>
          <w:insideH w:val="nil"/>
          <w:insideV w:val="nil"/>
        </w:tcBorders>
        <w:shd w:val="clear" w:color="auto" w:fill="6FB344" w:themeFill="accent6"/>
      </w:tcPr>
    </w:tblStylePr>
    <w:tblStylePr w:type="lastRow">
      <w:rPr>
        <w:b/>
        <w:bCs/>
      </w:rPr>
      <w:tblPr/>
      <w:tcPr>
        <w:tcBorders>
          <w:top w:val="double" w:sz="4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7F7EE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AE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AE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AE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AE92" w:themeFill="accent1"/>
      </w:tcPr>
    </w:tblStylePr>
    <w:tblStylePr w:type="band1Vert">
      <w:tblPr/>
      <w:tcPr>
        <w:shd w:val="clear" w:color="auto" w:fill="90F0DE" w:themeFill="accent1" w:themeFillTint="66"/>
      </w:tcPr>
    </w:tblStylePr>
    <w:tblStylePr w:type="band1Horz">
      <w:tblPr/>
      <w:tcPr>
        <w:shd w:val="clear" w:color="auto" w:fill="90F0DE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C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A23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A23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A23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A23F" w:themeFill="accent2"/>
      </w:tcPr>
    </w:tblStylePr>
    <w:tblStylePr w:type="band1Vert">
      <w:tblPr/>
      <w:tcPr>
        <w:shd w:val="clear" w:color="auto" w:fill="FBD9B2" w:themeFill="accent2" w:themeFillTint="66"/>
      </w:tcPr>
    </w:tblStylePr>
    <w:tblStylePr w:type="band1Horz">
      <w:tblPr/>
      <w:tcPr>
        <w:shd w:val="clear" w:color="auto" w:fill="FBD9B2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1E5E6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7E84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7E84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F7E8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F7E84" w:themeFill="accent3"/>
      </w:tcPr>
    </w:tblStylePr>
    <w:tblStylePr w:type="band1Vert">
      <w:tblPr/>
      <w:tcPr>
        <w:shd w:val="clear" w:color="auto" w:fill="C4CBCE" w:themeFill="accent3" w:themeFillTint="66"/>
      </w:tcPr>
    </w:tblStylePr>
    <w:tblStylePr w:type="band1Horz">
      <w:tblPr/>
      <w:tcPr>
        <w:shd w:val="clear" w:color="auto" w:fill="C4CBCE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9EBF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8DBB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8DBB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8DB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8DBB" w:themeFill="accent4"/>
      </w:tcPr>
    </w:tblStylePr>
    <w:tblStylePr w:type="band1Vert">
      <w:tblPr/>
      <w:tcPr>
        <w:shd w:val="clear" w:color="auto" w:fill="94D7F1" w:themeFill="accent4" w:themeFillTint="66"/>
      </w:tcPr>
    </w:tblStylePr>
    <w:tblStylePr w:type="band1Horz">
      <w:tblPr/>
      <w:tcPr>
        <w:shd w:val="clear" w:color="auto" w:fill="94D7F1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DDD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584E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584E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3584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3584E" w:themeFill="accent5"/>
      </w:tcPr>
    </w:tblStylePr>
    <w:tblStylePr w:type="band1Vert">
      <w:tblPr/>
      <w:tcPr>
        <w:shd w:val="clear" w:color="auto" w:fill="F3BCB8" w:themeFill="accent5" w:themeFillTint="66"/>
      </w:tcPr>
    </w:tblStylePr>
    <w:tblStylePr w:type="band1Horz">
      <w:tblPr/>
      <w:tcPr>
        <w:shd w:val="clear" w:color="auto" w:fill="F3BCB8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1F0D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B34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B34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FB3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FB344" w:themeFill="accent6"/>
      </w:tcPr>
    </w:tblStylePr>
    <w:tblStylePr w:type="band1Vert">
      <w:tblPr/>
      <w:tcPr>
        <w:shd w:val="clear" w:color="auto" w:fill="C4E2B2" w:themeFill="accent6" w:themeFillTint="66"/>
      </w:tcPr>
    </w:tblStylePr>
    <w:tblStylePr w:type="band1Horz">
      <w:tblPr/>
      <w:tcPr>
        <w:shd w:val="clear" w:color="auto" w:fill="C4E2B2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  <w:tblInd w:w="0" w:type="dxa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  <w:insideV w:val="single" w:sz="4" w:space="0" w:color="58E9CD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58E9C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8E9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  <w:tblInd w:w="0" w:type="dxa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AC7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  <w:tblInd w:w="0" w:type="dxa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  <w:insideV w:val="single" w:sz="4" w:space="0" w:color="A7B1B5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7B1B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7B1B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Ind w:w="0" w:type="dxa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  <w:insideV w:val="single" w:sz="4" w:space="0" w:color="5EC3EB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5EC3E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EC3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Ind w:w="0" w:type="dxa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E9A9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Ind w:w="0" w:type="dxa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7D3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  <w:tblInd w:w="0" w:type="dxa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  <w:insideV w:val="single" w:sz="4" w:space="0" w:color="58E9CD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  <w:tblStylePr w:type="neCell">
      <w:tblPr/>
      <w:tcPr>
        <w:tcBorders>
          <w:bottom w:val="single" w:sz="4" w:space="0" w:color="58E9CD" w:themeColor="accent1" w:themeTint="99"/>
        </w:tcBorders>
      </w:tcPr>
    </w:tblStylePr>
    <w:tblStylePr w:type="nwCell">
      <w:tblPr/>
      <w:tcPr>
        <w:tcBorders>
          <w:bottom w:val="single" w:sz="4" w:space="0" w:color="58E9CD" w:themeColor="accent1" w:themeTint="99"/>
        </w:tcBorders>
      </w:tcPr>
    </w:tblStylePr>
    <w:tblStylePr w:type="seCell">
      <w:tblPr/>
      <w:tcPr>
        <w:tcBorders>
          <w:top w:val="single" w:sz="4" w:space="0" w:color="58E9CD" w:themeColor="accent1" w:themeTint="99"/>
        </w:tcBorders>
      </w:tcPr>
    </w:tblStylePr>
    <w:tblStylePr w:type="swCell">
      <w:tblPr/>
      <w:tcPr>
        <w:tcBorders>
          <w:top w:val="single" w:sz="4" w:space="0" w:color="58E9CD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  <w:tblInd w:w="0" w:type="dxa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  <w:tblStylePr w:type="neCell">
      <w:tblPr/>
      <w:tcPr>
        <w:tcBorders>
          <w:bottom w:val="single" w:sz="4" w:space="0" w:color="FAC78B" w:themeColor="accent2" w:themeTint="99"/>
        </w:tcBorders>
      </w:tcPr>
    </w:tblStylePr>
    <w:tblStylePr w:type="nwCell">
      <w:tblPr/>
      <w:tcPr>
        <w:tcBorders>
          <w:bottom w:val="single" w:sz="4" w:space="0" w:color="FAC78B" w:themeColor="accent2" w:themeTint="99"/>
        </w:tcBorders>
      </w:tcPr>
    </w:tblStylePr>
    <w:tblStylePr w:type="seCell">
      <w:tblPr/>
      <w:tcPr>
        <w:tcBorders>
          <w:top w:val="single" w:sz="4" w:space="0" w:color="FAC78B" w:themeColor="accent2" w:themeTint="99"/>
        </w:tcBorders>
      </w:tcPr>
    </w:tblStylePr>
    <w:tblStylePr w:type="swCell">
      <w:tblPr/>
      <w:tcPr>
        <w:tcBorders>
          <w:top w:val="single" w:sz="4" w:space="0" w:color="FAC78B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  <w:tblInd w:w="0" w:type="dxa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  <w:insideV w:val="single" w:sz="4" w:space="0" w:color="A7B1B5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  <w:tblStylePr w:type="neCell">
      <w:tblPr/>
      <w:tcPr>
        <w:tcBorders>
          <w:bottom w:val="single" w:sz="4" w:space="0" w:color="A7B1B5" w:themeColor="accent3" w:themeTint="99"/>
        </w:tcBorders>
      </w:tcPr>
    </w:tblStylePr>
    <w:tblStylePr w:type="nwCell">
      <w:tblPr/>
      <w:tcPr>
        <w:tcBorders>
          <w:bottom w:val="single" w:sz="4" w:space="0" w:color="A7B1B5" w:themeColor="accent3" w:themeTint="99"/>
        </w:tcBorders>
      </w:tcPr>
    </w:tblStylePr>
    <w:tblStylePr w:type="seCell">
      <w:tblPr/>
      <w:tcPr>
        <w:tcBorders>
          <w:top w:val="single" w:sz="4" w:space="0" w:color="A7B1B5" w:themeColor="accent3" w:themeTint="99"/>
        </w:tcBorders>
      </w:tcPr>
    </w:tblStylePr>
    <w:tblStylePr w:type="swCell">
      <w:tblPr/>
      <w:tcPr>
        <w:tcBorders>
          <w:top w:val="single" w:sz="4" w:space="0" w:color="A7B1B5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Ind w:w="0" w:type="dxa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  <w:insideV w:val="single" w:sz="4" w:space="0" w:color="5EC3EB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  <w:tblStylePr w:type="neCell">
      <w:tblPr/>
      <w:tcPr>
        <w:tcBorders>
          <w:bottom w:val="single" w:sz="4" w:space="0" w:color="5EC3EB" w:themeColor="accent4" w:themeTint="99"/>
        </w:tcBorders>
      </w:tcPr>
    </w:tblStylePr>
    <w:tblStylePr w:type="nwCell">
      <w:tblPr/>
      <w:tcPr>
        <w:tcBorders>
          <w:bottom w:val="single" w:sz="4" w:space="0" w:color="5EC3EB" w:themeColor="accent4" w:themeTint="99"/>
        </w:tcBorders>
      </w:tcPr>
    </w:tblStylePr>
    <w:tblStylePr w:type="seCell">
      <w:tblPr/>
      <w:tcPr>
        <w:tcBorders>
          <w:top w:val="single" w:sz="4" w:space="0" w:color="5EC3EB" w:themeColor="accent4" w:themeTint="99"/>
        </w:tcBorders>
      </w:tcPr>
    </w:tblStylePr>
    <w:tblStylePr w:type="swCell">
      <w:tblPr/>
      <w:tcPr>
        <w:tcBorders>
          <w:top w:val="single" w:sz="4" w:space="0" w:color="5EC3EB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Ind w:w="0" w:type="dxa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  <w:tblStylePr w:type="neCell">
      <w:tblPr/>
      <w:tcPr>
        <w:tcBorders>
          <w:bottom w:val="single" w:sz="4" w:space="0" w:color="EE9A94" w:themeColor="accent5" w:themeTint="99"/>
        </w:tcBorders>
      </w:tcPr>
    </w:tblStylePr>
    <w:tblStylePr w:type="nwCell">
      <w:tblPr/>
      <w:tcPr>
        <w:tcBorders>
          <w:bottom w:val="single" w:sz="4" w:space="0" w:color="EE9A94" w:themeColor="accent5" w:themeTint="99"/>
        </w:tcBorders>
      </w:tcPr>
    </w:tblStylePr>
    <w:tblStylePr w:type="seCell">
      <w:tblPr/>
      <w:tcPr>
        <w:tcBorders>
          <w:top w:val="single" w:sz="4" w:space="0" w:color="EE9A94" w:themeColor="accent5" w:themeTint="99"/>
        </w:tcBorders>
      </w:tcPr>
    </w:tblStylePr>
    <w:tblStylePr w:type="swCell">
      <w:tblPr/>
      <w:tcPr>
        <w:tcBorders>
          <w:top w:val="single" w:sz="4" w:space="0" w:color="EE9A94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Ind w:w="0" w:type="dxa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  <w:tblStylePr w:type="neCell">
      <w:tblPr/>
      <w:tcPr>
        <w:tcBorders>
          <w:bottom w:val="single" w:sz="4" w:space="0" w:color="A7D38C" w:themeColor="accent6" w:themeTint="99"/>
        </w:tcBorders>
      </w:tcPr>
    </w:tblStylePr>
    <w:tblStylePr w:type="nwCell">
      <w:tblPr/>
      <w:tcPr>
        <w:tcBorders>
          <w:bottom w:val="single" w:sz="4" w:space="0" w:color="A7D38C" w:themeColor="accent6" w:themeTint="99"/>
        </w:tcBorders>
      </w:tcPr>
    </w:tblStylePr>
    <w:tblStylePr w:type="seCell">
      <w:tblPr/>
      <w:tcPr>
        <w:tcBorders>
          <w:top w:val="single" w:sz="4" w:space="0" w:color="A7D38C" w:themeColor="accent6" w:themeTint="99"/>
        </w:tcBorders>
      </w:tcPr>
    </w:tblStylePr>
    <w:tblStylePr w:type="swCell">
      <w:tblPr/>
      <w:tcPr>
        <w:tcBorders>
          <w:top w:val="single" w:sz="4" w:space="0" w:color="A7D38C" w:themeColor="accent6" w:themeTint="99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7"/>
    <w:rsid w:val="00BF473C"/>
    <w:rPr>
      <w:rFonts w:asciiTheme="majorHAnsi" w:eastAsiaTheme="majorEastAsia" w:hAnsiTheme="majorHAnsi" w:cstheme="majorBidi"/>
      <w:color w:val="0B5748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8"/>
    <w:semiHidden/>
    <w:rsid w:val="00BF473C"/>
    <w:rPr>
      <w:rFonts w:asciiTheme="majorHAnsi" w:eastAsiaTheme="majorEastAsia" w:hAnsiTheme="majorHAnsi" w:cstheme="majorBidi"/>
      <w:color w:val="0B5748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C2563"/>
    <w:rPr>
      <w:rFonts w:asciiTheme="majorHAnsi" w:eastAsiaTheme="majorEastAsia" w:hAnsiTheme="majorHAnsi" w:cstheme="majorBidi"/>
      <w:color w:val="0B564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C2563"/>
    <w:rPr>
      <w:rFonts w:asciiTheme="majorHAnsi" w:eastAsiaTheme="majorEastAsia" w:hAnsiTheme="majorHAnsi" w:cstheme="majorBidi"/>
      <w:i/>
      <w:iCs/>
      <w:color w:val="11826C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C2563"/>
    <w:rPr>
      <w:rFonts w:asciiTheme="majorHAnsi" w:eastAsiaTheme="majorEastAsia" w:hAnsiTheme="majorHAnsi" w:cstheme="majorBidi"/>
      <w:color w:val="11826C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C2563"/>
    <w:rPr>
      <w:rFonts w:asciiTheme="majorHAnsi" w:eastAsiaTheme="majorEastAsia" w:hAnsiTheme="majorHAnsi" w:cstheme="majorBidi"/>
      <w:color w:val="0B564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C2563"/>
    <w:rPr>
      <w:rFonts w:asciiTheme="majorHAnsi" w:eastAsiaTheme="majorEastAsia" w:hAnsiTheme="majorHAnsi" w:cstheme="majorBidi"/>
      <w:i/>
      <w:iCs/>
      <w:color w:val="0B564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C2563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C2563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2C2563"/>
  </w:style>
  <w:style w:type="paragraph" w:styleId="HTMLAddress">
    <w:name w:val="HTML Address"/>
    <w:basedOn w:val="Normal"/>
    <w:link w:val="HTMLAddressChar"/>
    <w:uiPriority w:val="99"/>
    <w:semiHidden/>
    <w:unhideWhenUsed/>
    <w:rsid w:val="002C2563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C256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C2563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2C2563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2C2563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2C2563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C2563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C2563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2C256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2C2563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2C256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CD5E29"/>
    <w:rPr>
      <w:color w:val="11698B" w:themeColor="accent4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C256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CD5E29"/>
    <w:rPr>
      <w:i/>
      <w:iCs/>
      <w:color w:val="11826C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CD5E29"/>
    <w:pPr>
      <w:pBdr>
        <w:top w:val="single" w:sz="4" w:space="10" w:color="17AE92" w:themeColor="accent1"/>
        <w:bottom w:val="single" w:sz="4" w:space="10" w:color="17AE92" w:themeColor="accent1"/>
      </w:pBdr>
      <w:spacing w:before="360" w:after="360"/>
      <w:ind w:left="864" w:right="864"/>
      <w:jc w:val="center"/>
    </w:pPr>
    <w:rPr>
      <w:i/>
      <w:iCs/>
      <w:color w:val="11826C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CD5E29"/>
    <w:rPr>
      <w:i/>
      <w:iCs/>
      <w:color w:val="11826C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CD5E29"/>
    <w:rPr>
      <w:b/>
      <w:bCs/>
      <w:caps w:val="0"/>
      <w:smallCaps/>
      <w:color w:val="11826C" w:themeColor="accent1" w:themeShade="BF"/>
      <w:spacing w:val="5"/>
    </w:rPr>
  </w:style>
  <w:style w:type="table" w:customStyle="1" w:styleId="LightGrid1">
    <w:name w:val="Light Grid1"/>
    <w:basedOn w:val="Table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-Accent11">
    <w:name w:val="Light Grid - Accent 11"/>
    <w:basedOn w:val="Table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17AE92" w:themeColor="accent1"/>
        <w:left w:val="single" w:sz="8" w:space="0" w:color="17AE92" w:themeColor="accent1"/>
        <w:bottom w:val="single" w:sz="8" w:space="0" w:color="17AE92" w:themeColor="accent1"/>
        <w:right w:val="single" w:sz="8" w:space="0" w:color="17AE92" w:themeColor="accent1"/>
        <w:insideH w:val="single" w:sz="8" w:space="0" w:color="17AE92" w:themeColor="accent1"/>
        <w:insideV w:val="single" w:sz="8" w:space="0" w:color="17AE92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18" w:space="0" w:color="17AE92" w:themeColor="accent1"/>
          <w:right w:val="single" w:sz="8" w:space="0" w:color="17AE92" w:themeColor="accent1"/>
          <w:insideH w:val="nil"/>
          <w:insideV w:val="single" w:sz="8" w:space="0" w:color="17AE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  <w:insideH w:val="nil"/>
          <w:insideV w:val="single" w:sz="8" w:space="0" w:color="17AE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</w:tcPr>
    </w:tblStylePr>
    <w:tblStylePr w:type="band1Vert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  <w:shd w:val="clear" w:color="auto" w:fill="BAF6EA" w:themeFill="accent1" w:themeFillTint="3F"/>
      </w:tcPr>
    </w:tblStylePr>
    <w:tblStylePr w:type="band1Horz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  <w:insideV w:val="single" w:sz="8" w:space="0" w:color="17AE92" w:themeColor="accent1"/>
        </w:tcBorders>
        <w:shd w:val="clear" w:color="auto" w:fill="BAF6EA" w:themeFill="accent1" w:themeFillTint="3F"/>
      </w:tcPr>
    </w:tblStylePr>
    <w:tblStylePr w:type="band2Horz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  <w:insideV w:val="single" w:sz="8" w:space="0" w:color="17AE92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A23F" w:themeColor="accent2"/>
        <w:left w:val="single" w:sz="8" w:space="0" w:color="F7A23F" w:themeColor="accent2"/>
        <w:bottom w:val="single" w:sz="8" w:space="0" w:color="F7A23F" w:themeColor="accent2"/>
        <w:right w:val="single" w:sz="8" w:space="0" w:color="F7A23F" w:themeColor="accent2"/>
        <w:insideH w:val="single" w:sz="8" w:space="0" w:color="F7A23F" w:themeColor="accent2"/>
        <w:insideV w:val="single" w:sz="8" w:space="0" w:color="F7A23F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18" w:space="0" w:color="F7A23F" w:themeColor="accent2"/>
          <w:right w:val="single" w:sz="8" w:space="0" w:color="F7A23F" w:themeColor="accent2"/>
          <w:insideH w:val="nil"/>
          <w:insideV w:val="single" w:sz="8" w:space="0" w:color="F7A23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  <w:insideH w:val="nil"/>
          <w:insideV w:val="single" w:sz="8" w:space="0" w:color="F7A23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</w:tcPr>
    </w:tblStylePr>
    <w:tblStylePr w:type="band1Vert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  <w:shd w:val="clear" w:color="auto" w:fill="FDE7CF" w:themeFill="accent2" w:themeFillTint="3F"/>
      </w:tcPr>
    </w:tblStylePr>
    <w:tblStylePr w:type="band1Horz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  <w:insideV w:val="single" w:sz="8" w:space="0" w:color="F7A23F" w:themeColor="accent2"/>
        </w:tcBorders>
        <w:shd w:val="clear" w:color="auto" w:fill="FDE7CF" w:themeFill="accent2" w:themeFillTint="3F"/>
      </w:tcPr>
    </w:tblStylePr>
    <w:tblStylePr w:type="band2Horz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  <w:insideV w:val="single" w:sz="8" w:space="0" w:color="F7A23F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6F7E84" w:themeColor="accent3"/>
        <w:left w:val="single" w:sz="8" w:space="0" w:color="6F7E84" w:themeColor="accent3"/>
        <w:bottom w:val="single" w:sz="8" w:space="0" w:color="6F7E84" w:themeColor="accent3"/>
        <w:right w:val="single" w:sz="8" w:space="0" w:color="6F7E84" w:themeColor="accent3"/>
        <w:insideH w:val="single" w:sz="8" w:space="0" w:color="6F7E84" w:themeColor="accent3"/>
        <w:insideV w:val="single" w:sz="8" w:space="0" w:color="6F7E84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18" w:space="0" w:color="6F7E84" w:themeColor="accent3"/>
          <w:right w:val="single" w:sz="8" w:space="0" w:color="6F7E84" w:themeColor="accent3"/>
          <w:insideH w:val="nil"/>
          <w:insideV w:val="single" w:sz="8" w:space="0" w:color="6F7E8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  <w:insideH w:val="nil"/>
          <w:insideV w:val="single" w:sz="8" w:space="0" w:color="6F7E8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  <w:tblStylePr w:type="band1Vert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  <w:shd w:val="clear" w:color="auto" w:fill="DBDFE1" w:themeFill="accent3" w:themeFillTint="3F"/>
      </w:tcPr>
    </w:tblStylePr>
    <w:tblStylePr w:type="band1Horz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  <w:insideV w:val="single" w:sz="8" w:space="0" w:color="6F7E84" w:themeColor="accent3"/>
        </w:tcBorders>
        <w:shd w:val="clear" w:color="auto" w:fill="DBDFE1" w:themeFill="accent3" w:themeFillTint="3F"/>
      </w:tcPr>
    </w:tblStylePr>
    <w:tblStylePr w:type="band2Horz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  <w:insideV w:val="single" w:sz="8" w:space="0" w:color="6F7E84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178DBB" w:themeColor="accent4"/>
        <w:left w:val="single" w:sz="8" w:space="0" w:color="178DBB" w:themeColor="accent4"/>
        <w:bottom w:val="single" w:sz="8" w:space="0" w:color="178DBB" w:themeColor="accent4"/>
        <w:right w:val="single" w:sz="8" w:space="0" w:color="178DBB" w:themeColor="accent4"/>
        <w:insideH w:val="single" w:sz="8" w:space="0" w:color="178DBB" w:themeColor="accent4"/>
        <w:insideV w:val="single" w:sz="8" w:space="0" w:color="178DBB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18" w:space="0" w:color="178DBB" w:themeColor="accent4"/>
          <w:right w:val="single" w:sz="8" w:space="0" w:color="178DBB" w:themeColor="accent4"/>
          <w:insideH w:val="nil"/>
          <w:insideV w:val="single" w:sz="8" w:space="0" w:color="178DBB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  <w:insideH w:val="nil"/>
          <w:insideV w:val="single" w:sz="8" w:space="0" w:color="178DBB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</w:tcPr>
    </w:tblStylePr>
    <w:tblStylePr w:type="band1Vert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  <w:shd w:val="clear" w:color="auto" w:fill="BCE6F7" w:themeFill="accent4" w:themeFillTint="3F"/>
      </w:tcPr>
    </w:tblStylePr>
    <w:tblStylePr w:type="band1Horz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  <w:insideV w:val="single" w:sz="8" w:space="0" w:color="178DBB" w:themeColor="accent4"/>
        </w:tcBorders>
        <w:shd w:val="clear" w:color="auto" w:fill="BCE6F7" w:themeFill="accent4" w:themeFillTint="3F"/>
      </w:tcPr>
    </w:tblStylePr>
    <w:tblStylePr w:type="band2Horz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  <w:insideV w:val="single" w:sz="8" w:space="0" w:color="178DBB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  <w:insideH w:val="single" w:sz="8" w:space="0" w:color="E3584E" w:themeColor="accent5"/>
        <w:insideV w:val="single" w:sz="8" w:space="0" w:color="E3584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18" w:space="0" w:color="E3584E" w:themeColor="accent5"/>
          <w:right w:val="single" w:sz="8" w:space="0" w:color="E3584E" w:themeColor="accent5"/>
          <w:insideH w:val="nil"/>
          <w:insideV w:val="single" w:sz="8" w:space="0" w:color="E3584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  <w:insideH w:val="nil"/>
          <w:insideV w:val="single" w:sz="8" w:space="0" w:color="E3584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  <w:tblStylePr w:type="band1Vert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  <w:shd w:val="clear" w:color="auto" w:fill="F8D5D3" w:themeFill="accent5" w:themeFillTint="3F"/>
      </w:tcPr>
    </w:tblStylePr>
    <w:tblStylePr w:type="band1Horz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  <w:insideV w:val="single" w:sz="8" w:space="0" w:color="E3584E" w:themeColor="accent5"/>
        </w:tcBorders>
        <w:shd w:val="clear" w:color="auto" w:fill="F8D5D3" w:themeFill="accent5" w:themeFillTint="3F"/>
      </w:tcPr>
    </w:tblStylePr>
    <w:tblStylePr w:type="band2Horz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  <w:insideV w:val="single" w:sz="8" w:space="0" w:color="E3584E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  <w:insideH w:val="single" w:sz="8" w:space="0" w:color="6FB344" w:themeColor="accent6"/>
        <w:insideV w:val="single" w:sz="8" w:space="0" w:color="6FB344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18" w:space="0" w:color="6FB344" w:themeColor="accent6"/>
          <w:right w:val="single" w:sz="8" w:space="0" w:color="6FB344" w:themeColor="accent6"/>
          <w:insideH w:val="nil"/>
          <w:insideV w:val="single" w:sz="8" w:space="0" w:color="6FB34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  <w:insideH w:val="nil"/>
          <w:insideV w:val="single" w:sz="8" w:space="0" w:color="6FB34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  <w:tblStylePr w:type="band1Vert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  <w:shd w:val="clear" w:color="auto" w:fill="DBEDCF" w:themeFill="accent6" w:themeFillTint="3F"/>
      </w:tcPr>
    </w:tblStylePr>
    <w:tblStylePr w:type="band1Horz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  <w:insideV w:val="single" w:sz="8" w:space="0" w:color="6FB344" w:themeColor="accent6"/>
        </w:tcBorders>
        <w:shd w:val="clear" w:color="auto" w:fill="DBEDCF" w:themeFill="accent6" w:themeFillTint="3F"/>
      </w:tcPr>
    </w:tblStylePr>
    <w:tblStylePr w:type="band2Horz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  <w:insideV w:val="single" w:sz="8" w:space="0" w:color="6FB344" w:themeColor="accent6"/>
        </w:tcBorders>
      </w:tcPr>
    </w:tblStylePr>
  </w:style>
  <w:style w:type="table" w:customStyle="1" w:styleId="LightList1">
    <w:name w:val="Light List1"/>
    <w:basedOn w:val="Table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-Accent11">
    <w:name w:val="Light List - Accent 11"/>
    <w:basedOn w:val="Table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17AE92" w:themeColor="accent1"/>
        <w:left w:val="single" w:sz="8" w:space="0" w:color="17AE92" w:themeColor="accent1"/>
        <w:bottom w:val="single" w:sz="8" w:space="0" w:color="17AE92" w:themeColor="accent1"/>
        <w:right w:val="single" w:sz="8" w:space="0" w:color="17AE92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AE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</w:tcPr>
    </w:tblStylePr>
    <w:tblStylePr w:type="band1Horz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A23F" w:themeColor="accent2"/>
        <w:left w:val="single" w:sz="8" w:space="0" w:color="F7A23F" w:themeColor="accent2"/>
        <w:bottom w:val="single" w:sz="8" w:space="0" w:color="F7A23F" w:themeColor="accent2"/>
        <w:right w:val="single" w:sz="8" w:space="0" w:color="F7A23F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A23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</w:tcPr>
    </w:tblStylePr>
    <w:tblStylePr w:type="band1Horz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6F7E84" w:themeColor="accent3"/>
        <w:left w:val="single" w:sz="8" w:space="0" w:color="6F7E84" w:themeColor="accent3"/>
        <w:bottom w:val="single" w:sz="8" w:space="0" w:color="6F7E84" w:themeColor="accent3"/>
        <w:right w:val="single" w:sz="8" w:space="0" w:color="6F7E84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F7E8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  <w:tblStylePr w:type="band1Horz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178DBB" w:themeColor="accent4"/>
        <w:left w:val="single" w:sz="8" w:space="0" w:color="178DBB" w:themeColor="accent4"/>
        <w:bottom w:val="single" w:sz="8" w:space="0" w:color="178DBB" w:themeColor="accent4"/>
        <w:right w:val="single" w:sz="8" w:space="0" w:color="178DBB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8DB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</w:tcPr>
    </w:tblStylePr>
    <w:tblStylePr w:type="band1Horz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3584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  <w:tblStylePr w:type="band1Horz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FB3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  <w:tblStylePr w:type="band1Horz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</w:style>
  <w:style w:type="table" w:customStyle="1" w:styleId="LightShading1">
    <w:name w:val="Light Shading1"/>
    <w:basedOn w:val="TableNormal"/>
    <w:uiPriority w:val="60"/>
    <w:semiHidden/>
    <w:unhideWhenUsed/>
    <w:rsid w:val="002C256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-Accent11">
    <w:name w:val="Light Shading - Accent 11"/>
    <w:basedOn w:val="TableNormal"/>
    <w:uiPriority w:val="60"/>
    <w:semiHidden/>
    <w:unhideWhenUsed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  <w:tblInd w:w="0" w:type="dxa"/>
      <w:tblBorders>
        <w:top w:val="single" w:sz="8" w:space="0" w:color="17AE92" w:themeColor="accent1"/>
        <w:bottom w:val="single" w:sz="8" w:space="0" w:color="17AE92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AE92" w:themeColor="accent1"/>
          <w:left w:val="nil"/>
          <w:bottom w:val="single" w:sz="8" w:space="0" w:color="17AE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AE92" w:themeColor="accent1"/>
          <w:left w:val="nil"/>
          <w:bottom w:val="single" w:sz="8" w:space="0" w:color="17AE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F6E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AF6EA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  <w:tblInd w:w="0" w:type="dxa"/>
      <w:tblBorders>
        <w:top w:val="single" w:sz="8" w:space="0" w:color="F7A23F" w:themeColor="accent2"/>
        <w:bottom w:val="single" w:sz="8" w:space="0" w:color="F7A23F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A23F" w:themeColor="accent2"/>
          <w:left w:val="nil"/>
          <w:bottom w:val="single" w:sz="8" w:space="0" w:color="F7A23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A23F" w:themeColor="accent2"/>
          <w:left w:val="nil"/>
          <w:bottom w:val="single" w:sz="8" w:space="0" w:color="F7A23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7C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  <w:tblInd w:w="0" w:type="dxa"/>
      <w:tblBorders>
        <w:top w:val="single" w:sz="8" w:space="0" w:color="6F7E84" w:themeColor="accent3"/>
        <w:bottom w:val="single" w:sz="8" w:space="0" w:color="6F7E84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7E84" w:themeColor="accent3"/>
          <w:left w:val="nil"/>
          <w:bottom w:val="single" w:sz="8" w:space="0" w:color="6F7E84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7E84" w:themeColor="accent3"/>
          <w:left w:val="nil"/>
          <w:bottom w:val="single" w:sz="8" w:space="0" w:color="6F7E84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FE1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DFE1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Ind w:w="0" w:type="dxa"/>
      <w:tblBorders>
        <w:top w:val="single" w:sz="8" w:space="0" w:color="178DBB" w:themeColor="accent4"/>
        <w:bottom w:val="single" w:sz="8" w:space="0" w:color="178DBB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8DBB" w:themeColor="accent4"/>
          <w:left w:val="nil"/>
          <w:bottom w:val="single" w:sz="8" w:space="0" w:color="178DBB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8DBB" w:themeColor="accent4"/>
          <w:left w:val="nil"/>
          <w:bottom w:val="single" w:sz="8" w:space="0" w:color="178DBB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E6F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CE6F7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Ind w:w="0" w:type="dxa"/>
      <w:tblBorders>
        <w:top w:val="single" w:sz="8" w:space="0" w:color="E3584E" w:themeColor="accent5"/>
        <w:bottom w:val="single" w:sz="8" w:space="0" w:color="E3584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584E" w:themeColor="accent5"/>
          <w:left w:val="nil"/>
          <w:bottom w:val="single" w:sz="8" w:space="0" w:color="E3584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584E" w:themeColor="accent5"/>
          <w:left w:val="nil"/>
          <w:bottom w:val="single" w:sz="8" w:space="0" w:color="E3584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Ind w:w="0" w:type="dxa"/>
      <w:tblBorders>
        <w:top w:val="single" w:sz="8" w:space="0" w:color="6FB344" w:themeColor="accent6"/>
        <w:bottom w:val="single" w:sz="8" w:space="0" w:color="6FB344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B344" w:themeColor="accent6"/>
          <w:left w:val="nil"/>
          <w:bottom w:val="single" w:sz="8" w:space="0" w:color="6FB34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B344" w:themeColor="accent6"/>
          <w:left w:val="nil"/>
          <w:bottom w:val="single" w:sz="8" w:space="0" w:color="6FB34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C2563"/>
  </w:style>
  <w:style w:type="paragraph" w:styleId="List">
    <w:name w:val="List"/>
    <w:basedOn w:val="Normal"/>
    <w:uiPriority w:val="99"/>
    <w:semiHidden/>
    <w:unhideWhenUsed/>
    <w:rsid w:val="002C256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C256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C256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C256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C2563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2C2563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2C2563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C2563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C2563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C2563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C256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C256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C256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C256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C2563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2C2563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2C2563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C256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C2563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C2563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2C2563"/>
    <w:pPr>
      <w:ind w:left="720"/>
      <w:contextualSpacing/>
    </w:pPr>
  </w:style>
  <w:style w:type="table" w:customStyle="1" w:styleId="ListTable1Light1">
    <w:name w:val="List Table 1 Light1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58E9C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8E9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AC7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7B1B5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7B1B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5EC3E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EC3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E9A9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7D3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8E9CD" w:themeColor="accent1" w:themeTint="99"/>
        <w:bottom w:val="single" w:sz="4" w:space="0" w:color="58E9CD" w:themeColor="accent1" w:themeTint="99"/>
        <w:insideH w:val="single" w:sz="4" w:space="0" w:color="58E9CD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78B" w:themeColor="accent2" w:themeTint="99"/>
        <w:bottom w:val="single" w:sz="4" w:space="0" w:color="FAC78B" w:themeColor="accent2" w:themeTint="99"/>
        <w:insideH w:val="single" w:sz="4" w:space="0" w:color="FAC78B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7B1B5" w:themeColor="accent3" w:themeTint="99"/>
        <w:bottom w:val="single" w:sz="4" w:space="0" w:color="A7B1B5" w:themeColor="accent3" w:themeTint="99"/>
        <w:insideH w:val="single" w:sz="4" w:space="0" w:color="A7B1B5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EC3EB" w:themeColor="accent4" w:themeTint="99"/>
        <w:bottom w:val="single" w:sz="4" w:space="0" w:color="5EC3EB" w:themeColor="accent4" w:themeTint="99"/>
        <w:insideH w:val="single" w:sz="4" w:space="0" w:color="5EC3EB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E9A94" w:themeColor="accent5" w:themeTint="99"/>
        <w:bottom w:val="single" w:sz="4" w:space="0" w:color="EE9A94" w:themeColor="accent5" w:themeTint="99"/>
        <w:insideH w:val="single" w:sz="4" w:space="0" w:color="EE9A94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7D38C" w:themeColor="accent6" w:themeTint="99"/>
        <w:bottom w:val="single" w:sz="4" w:space="0" w:color="A7D38C" w:themeColor="accent6" w:themeTint="99"/>
        <w:insideH w:val="single" w:sz="4" w:space="0" w:color="A7D38C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17AE92" w:themeColor="accent1"/>
        <w:left w:val="single" w:sz="4" w:space="0" w:color="17AE92" w:themeColor="accent1"/>
        <w:bottom w:val="single" w:sz="4" w:space="0" w:color="17AE92" w:themeColor="accent1"/>
        <w:right w:val="single" w:sz="4" w:space="0" w:color="17AE92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17AE92" w:themeFill="accent1"/>
      </w:tcPr>
    </w:tblStylePr>
    <w:tblStylePr w:type="lastRow">
      <w:rPr>
        <w:b/>
        <w:bCs/>
      </w:rPr>
      <w:tblPr/>
      <w:tcPr>
        <w:tcBorders>
          <w:top w:val="double" w:sz="4" w:space="0" w:color="17AE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AE92" w:themeColor="accent1"/>
          <w:right w:val="single" w:sz="4" w:space="0" w:color="17AE92" w:themeColor="accent1"/>
        </w:tcBorders>
      </w:tcPr>
    </w:tblStylePr>
    <w:tblStylePr w:type="band1Horz">
      <w:tblPr/>
      <w:tcPr>
        <w:tcBorders>
          <w:top w:val="single" w:sz="4" w:space="0" w:color="17AE92" w:themeColor="accent1"/>
          <w:bottom w:val="single" w:sz="4" w:space="0" w:color="17AE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AE92" w:themeColor="accent1"/>
          <w:left w:val="nil"/>
        </w:tcBorders>
      </w:tcPr>
    </w:tblStylePr>
    <w:tblStylePr w:type="swCell">
      <w:tblPr/>
      <w:tcPr>
        <w:tcBorders>
          <w:top w:val="double" w:sz="4" w:space="0" w:color="17AE92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A23F" w:themeColor="accent2"/>
        <w:left w:val="single" w:sz="4" w:space="0" w:color="F7A23F" w:themeColor="accent2"/>
        <w:bottom w:val="single" w:sz="4" w:space="0" w:color="F7A23F" w:themeColor="accent2"/>
        <w:right w:val="single" w:sz="4" w:space="0" w:color="F7A23F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7A23F" w:themeFill="accent2"/>
      </w:tcPr>
    </w:tblStylePr>
    <w:tblStylePr w:type="lastRow">
      <w:rPr>
        <w:b/>
        <w:bCs/>
      </w:rPr>
      <w:tblPr/>
      <w:tcPr>
        <w:tcBorders>
          <w:top w:val="double" w:sz="4" w:space="0" w:color="F7A23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A23F" w:themeColor="accent2"/>
          <w:right w:val="single" w:sz="4" w:space="0" w:color="F7A23F" w:themeColor="accent2"/>
        </w:tcBorders>
      </w:tcPr>
    </w:tblStylePr>
    <w:tblStylePr w:type="band1Horz">
      <w:tblPr/>
      <w:tcPr>
        <w:tcBorders>
          <w:top w:val="single" w:sz="4" w:space="0" w:color="F7A23F" w:themeColor="accent2"/>
          <w:bottom w:val="single" w:sz="4" w:space="0" w:color="F7A23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A23F" w:themeColor="accent2"/>
          <w:left w:val="nil"/>
        </w:tcBorders>
      </w:tcPr>
    </w:tblStylePr>
    <w:tblStylePr w:type="swCell">
      <w:tblPr/>
      <w:tcPr>
        <w:tcBorders>
          <w:top w:val="double" w:sz="4" w:space="0" w:color="F7A23F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7E84" w:themeColor="accent3"/>
        <w:left w:val="single" w:sz="4" w:space="0" w:color="6F7E84" w:themeColor="accent3"/>
        <w:bottom w:val="single" w:sz="4" w:space="0" w:color="6F7E84" w:themeColor="accent3"/>
        <w:right w:val="single" w:sz="4" w:space="0" w:color="6F7E84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6F7E84" w:themeFill="accent3"/>
      </w:tcPr>
    </w:tblStylePr>
    <w:tblStylePr w:type="lastRow">
      <w:rPr>
        <w:b/>
        <w:bCs/>
      </w:rPr>
      <w:tblPr/>
      <w:tcPr>
        <w:tcBorders>
          <w:top w:val="double" w:sz="4" w:space="0" w:color="6F7E84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F7E84" w:themeColor="accent3"/>
          <w:right w:val="single" w:sz="4" w:space="0" w:color="6F7E84" w:themeColor="accent3"/>
        </w:tcBorders>
      </w:tcPr>
    </w:tblStylePr>
    <w:tblStylePr w:type="band1Horz">
      <w:tblPr/>
      <w:tcPr>
        <w:tcBorders>
          <w:top w:val="single" w:sz="4" w:space="0" w:color="6F7E84" w:themeColor="accent3"/>
          <w:bottom w:val="single" w:sz="4" w:space="0" w:color="6F7E84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F7E84" w:themeColor="accent3"/>
          <w:left w:val="nil"/>
        </w:tcBorders>
      </w:tcPr>
    </w:tblStylePr>
    <w:tblStylePr w:type="swCell">
      <w:tblPr/>
      <w:tcPr>
        <w:tcBorders>
          <w:top w:val="double" w:sz="4" w:space="0" w:color="6F7E84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178DBB" w:themeColor="accent4"/>
        <w:left w:val="single" w:sz="4" w:space="0" w:color="178DBB" w:themeColor="accent4"/>
        <w:bottom w:val="single" w:sz="4" w:space="0" w:color="178DBB" w:themeColor="accent4"/>
        <w:right w:val="single" w:sz="4" w:space="0" w:color="178DBB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178DBB" w:themeFill="accent4"/>
      </w:tcPr>
    </w:tblStylePr>
    <w:tblStylePr w:type="lastRow">
      <w:rPr>
        <w:b/>
        <w:bCs/>
      </w:rPr>
      <w:tblPr/>
      <w:tcPr>
        <w:tcBorders>
          <w:top w:val="double" w:sz="4" w:space="0" w:color="178DBB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8DBB" w:themeColor="accent4"/>
          <w:right w:val="single" w:sz="4" w:space="0" w:color="178DBB" w:themeColor="accent4"/>
        </w:tcBorders>
      </w:tcPr>
    </w:tblStylePr>
    <w:tblStylePr w:type="band1Horz">
      <w:tblPr/>
      <w:tcPr>
        <w:tcBorders>
          <w:top w:val="single" w:sz="4" w:space="0" w:color="178DBB" w:themeColor="accent4"/>
          <w:bottom w:val="single" w:sz="4" w:space="0" w:color="178DBB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8DBB" w:themeColor="accent4"/>
          <w:left w:val="nil"/>
        </w:tcBorders>
      </w:tcPr>
    </w:tblStylePr>
    <w:tblStylePr w:type="swCell">
      <w:tblPr/>
      <w:tcPr>
        <w:tcBorders>
          <w:top w:val="double" w:sz="4" w:space="0" w:color="178DBB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3584E" w:themeColor="accent5"/>
        <w:left w:val="single" w:sz="4" w:space="0" w:color="E3584E" w:themeColor="accent5"/>
        <w:bottom w:val="single" w:sz="4" w:space="0" w:color="E3584E" w:themeColor="accent5"/>
        <w:right w:val="single" w:sz="4" w:space="0" w:color="E3584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3584E" w:themeFill="accent5"/>
      </w:tcPr>
    </w:tblStylePr>
    <w:tblStylePr w:type="lastRow">
      <w:rPr>
        <w:b/>
        <w:bCs/>
      </w:rPr>
      <w:tblPr/>
      <w:tcPr>
        <w:tcBorders>
          <w:top w:val="double" w:sz="4" w:space="0" w:color="E3584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584E" w:themeColor="accent5"/>
          <w:right w:val="single" w:sz="4" w:space="0" w:color="E3584E" w:themeColor="accent5"/>
        </w:tcBorders>
      </w:tcPr>
    </w:tblStylePr>
    <w:tblStylePr w:type="band1Horz">
      <w:tblPr/>
      <w:tcPr>
        <w:tcBorders>
          <w:top w:val="single" w:sz="4" w:space="0" w:color="E3584E" w:themeColor="accent5"/>
          <w:bottom w:val="single" w:sz="4" w:space="0" w:color="E3584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584E" w:themeColor="accent5"/>
          <w:left w:val="nil"/>
        </w:tcBorders>
      </w:tcPr>
    </w:tblStylePr>
    <w:tblStylePr w:type="swCell">
      <w:tblPr/>
      <w:tcPr>
        <w:tcBorders>
          <w:top w:val="double" w:sz="4" w:space="0" w:color="E3584E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B344" w:themeColor="accent6"/>
        <w:left w:val="single" w:sz="4" w:space="0" w:color="6FB344" w:themeColor="accent6"/>
        <w:bottom w:val="single" w:sz="4" w:space="0" w:color="6FB344" w:themeColor="accent6"/>
        <w:right w:val="single" w:sz="4" w:space="0" w:color="6FB344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6FB344" w:themeFill="accent6"/>
      </w:tcPr>
    </w:tblStylePr>
    <w:tblStylePr w:type="lastRow">
      <w:rPr>
        <w:b/>
        <w:bCs/>
      </w:rPr>
      <w:tblPr/>
      <w:tcPr>
        <w:tcBorders>
          <w:top w:val="double" w:sz="4" w:space="0" w:color="6FB34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FB344" w:themeColor="accent6"/>
          <w:right w:val="single" w:sz="4" w:space="0" w:color="6FB344" w:themeColor="accent6"/>
        </w:tcBorders>
      </w:tcPr>
    </w:tblStylePr>
    <w:tblStylePr w:type="band1Horz">
      <w:tblPr/>
      <w:tcPr>
        <w:tcBorders>
          <w:top w:val="single" w:sz="4" w:space="0" w:color="6FB344" w:themeColor="accent6"/>
          <w:bottom w:val="single" w:sz="4" w:space="0" w:color="6FB34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FB344" w:themeColor="accent6"/>
          <w:left w:val="nil"/>
        </w:tcBorders>
      </w:tcPr>
    </w:tblStylePr>
    <w:tblStylePr w:type="swCell">
      <w:tblPr/>
      <w:tcPr>
        <w:tcBorders>
          <w:top w:val="double" w:sz="4" w:space="0" w:color="6FB344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AE92" w:themeColor="accent1"/>
          <w:left w:val="single" w:sz="4" w:space="0" w:color="17AE92" w:themeColor="accent1"/>
          <w:bottom w:val="single" w:sz="4" w:space="0" w:color="17AE92" w:themeColor="accent1"/>
          <w:right w:val="single" w:sz="4" w:space="0" w:color="17AE92" w:themeColor="accent1"/>
          <w:insideH w:val="nil"/>
        </w:tcBorders>
        <w:shd w:val="clear" w:color="auto" w:fill="17AE92" w:themeFill="accent1"/>
      </w:tcPr>
    </w:tblStylePr>
    <w:tblStylePr w:type="lastRow">
      <w:rPr>
        <w:b/>
        <w:bCs/>
      </w:rPr>
      <w:tblPr/>
      <w:tcPr>
        <w:tcBorders>
          <w:top w:val="double" w:sz="4" w:space="0" w:color="58E9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A23F" w:themeColor="accent2"/>
          <w:left w:val="single" w:sz="4" w:space="0" w:color="F7A23F" w:themeColor="accent2"/>
          <w:bottom w:val="single" w:sz="4" w:space="0" w:color="F7A23F" w:themeColor="accent2"/>
          <w:right w:val="single" w:sz="4" w:space="0" w:color="F7A23F" w:themeColor="accent2"/>
          <w:insideH w:val="nil"/>
        </w:tcBorders>
        <w:shd w:val="clear" w:color="auto" w:fill="F7A23F" w:themeFill="accent2"/>
      </w:tcPr>
    </w:tblStylePr>
    <w:tblStylePr w:type="lastRow">
      <w:rPr>
        <w:b/>
        <w:bCs/>
      </w:rPr>
      <w:tblPr/>
      <w:tcPr>
        <w:tcBorders>
          <w:top w:val="double" w:sz="4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7E84" w:themeColor="accent3"/>
          <w:left w:val="single" w:sz="4" w:space="0" w:color="6F7E84" w:themeColor="accent3"/>
          <w:bottom w:val="single" w:sz="4" w:space="0" w:color="6F7E84" w:themeColor="accent3"/>
          <w:right w:val="single" w:sz="4" w:space="0" w:color="6F7E84" w:themeColor="accent3"/>
          <w:insideH w:val="nil"/>
        </w:tcBorders>
        <w:shd w:val="clear" w:color="auto" w:fill="6F7E84" w:themeFill="accent3"/>
      </w:tcPr>
    </w:tblStylePr>
    <w:tblStylePr w:type="lastRow">
      <w:rPr>
        <w:b/>
        <w:bCs/>
      </w:rPr>
      <w:tblPr/>
      <w:tcPr>
        <w:tcBorders>
          <w:top w:val="double" w:sz="4" w:space="0" w:color="A7B1B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8DBB" w:themeColor="accent4"/>
          <w:left w:val="single" w:sz="4" w:space="0" w:color="178DBB" w:themeColor="accent4"/>
          <w:bottom w:val="single" w:sz="4" w:space="0" w:color="178DBB" w:themeColor="accent4"/>
          <w:right w:val="single" w:sz="4" w:space="0" w:color="178DBB" w:themeColor="accent4"/>
          <w:insideH w:val="nil"/>
        </w:tcBorders>
        <w:shd w:val="clear" w:color="auto" w:fill="178DBB" w:themeFill="accent4"/>
      </w:tcPr>
    </w:tblStylePr>
    <w:tblStylePr w:type="lastRow">
      <w:rPr>
        <w:b/>
        <w:bCs/>
      </w:rPr>
      <w:tblPr/>
      <w:tcPr>
        <w:tcBorders>
          <w:top w:val="double" w:sz="4" w:space="0" w:color="5EC3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584E" w:themeColor="accent5"/>
          <w:left w:val="single" w:sz="4" w:space="0" w:color="E3584E" w:themeColor="accent5"/>
          <w:bottom w:val="single" w:sz="4" w:space="0" w:color="E3584E" w:themeColor="accent5"/>
          <w:right w:val="single" w:sz="4" w:space="0" w:color="E3584E" w:themeColor="accent5"/>
          <w:insideH w:val="nil"/>
        </w:tcBorders>
        <w:shd w:val="clear" w:color="auto" w:fill="E3584E" w:themeFill="accent5"/>
      </w:tcPr>
    </w:tblStylePr>
    <w:tblStylePr w:type="lastRow">
      <w:rPr>
        <w:b/>
        <w:bCs/>
      </w:rPr>
      <w:tblPr/>
      <w:tcPr>
        <w:tcBorders>
          <w:top w:val="double" w:sz="4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B344" w:themeColor="accent6"/>
          <w:left w:val="single" w:sz="4" w:space="0" w:color="6FB344" w:themeColor="accent6"/>
          <w:bottom w:val="single" w:sz="4" w:space="0" w:color="6FB344" w:themeColor="accent6"/>
          <w:right w:val="single" w:sz="4" w:space="0" w:color="6FB344" w:themeColor="accent6"/>
          <w:insideH w:val="nil"/>
        </w:tcBorders>
        <w:shd w:val="clear" w:color="auto" w:fill="6FB344" w:themeFill="accent6"/>
      </w:tcPr>
    </w:tblStylePr>
    <w:tblStylePr w:type="lastRow">
      <w:rPr>
        <w:b/>
        <w:bCs/>
      </w:rPr>
      <w:tblPr/>
      <w:tcPr>
        <w:tcBorders>
          <w:top w:val="double" w:sz="4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17AE92" w:themeColor="accent1"/>
        <w:left w:val="single" w:sz="24" w:space="0" w:color="17AE92" w:themeColor="accent1"/>
        <w:bottom w:val="single" w:sz="24" w:space="0" w:color="17AE92" w:themeColor="accent1"/>
        <w:right w:val="single" w:sz="24" w:space="0" w:color="17AE92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17AE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7A23F" w:themeColor="accent2"/>
        <w:left w:val="single" w:sz="24" w:space="0" w:color="F7A23F" w:themeColor="accent2"/>
        <w:bottom w:val="single" w:sz="24" w:space="0" w:color="F7A23F" w:themeColor="accent2"/>
        <w:right w:val="single" w:sz="24" w:space="0" w:color="F7A23F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A23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6F7E84" w:themeColor="accent3"/>
        <w:left w:val="single" w:sz="24" w:space="0" w:color="6F7E84" w:themeColor="accent3"/>
        <w:bottom w:val="single" w:sz="24" w:space="0" w:color="6F7E84" w:themeColor="accent3"/>
        <w:right w:val="single" w:sz="24" w:space="0" w:color="6F7E84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F7E84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178DBB" w:themeColor="accent4"/>
        <w:left w:val="single" w:sz="24" w:space="0" w:color="178DBB" w:themeColor="accent4"/>
        <w:bottom w:val="single" w:sz="24" w:space="0" w:color="178DBB" w:themeColor="accent4"/>
        <w:right w:val="single" w:sz="24" w:space="0" w:color="178DBB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178DBB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E3584E" w:themeColor="accent5"/>
        <w:left w:val="single" w:sz="24" w:space="0" w:color="E3584E" w:themeColor="accent5"/>
        <w:bottom w:val="single" w:sz="24" w:space="0" w:color="E3584E" w:themeColor="accent5"/>
        <w:right w:val="single" w:sz="24" w:space="0" w:color="E3584E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584E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6FB344" w:themeColor="accent6"/>
        <w:left w:val="single" w:sz="24" w:space="0" w:color="6FB344" w:themeColor="accent6"/>
        <w:bottom w:val="single" w:sz="24" w:space="0" w:color="6FB344" w:themeColor="accent6"/>
        <w:right w:val="single" w:sz="24" w:space="0" w:color="6FB344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FB34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  <w:tblInd w:w="0" w:type="dxa"/>
      <w:tblBorders>
        <w:top w:val="single" w:sz="4" w:space="0" w:color="17AE92" w:themeColor="accent1"/>
        <w:bottom w:val="single" w:sz="4" w:space="0" w:color="17AE92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17AE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7AE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  <w:tblInd w:w="0" w:type="dxa"/>
      <w:tblBorders>
        <w:top w:val="single" w:sz="4" w:space="0" w:color="F7A23F" w:themeColor="accent2"/>
        <w:bottom w:val="single" w:sz="4" w:space="0" w:color="F7A23F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7A23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7A2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  <w:tblInd w:w="0" w:type="dxa"/>
      <w:tblBorders>
        <w:top w:val="single" w:sz="4" w:space="0" w:color="6F7E84" w:themeColor="accent3"/>
        <w:bottom w:val="single" w:sz="4" w:space="0" w:color="6F7E84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F7E84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F7E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Ind w:w="0" w:type="dxa"/>
      <w:tblBorders>
        <w:top w:val="single" w:sz="4" w:space="0" w:color="178DBB" w:themeColor="accent4"/>
        <w:bottom w:val="single" w:sz="4" w:space="0" w:color="178DBB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178DBB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178D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Ind w:w="0" w:type="dxa"/>
      <w:tblBorders>
        <w:top w:val="single" w:sz="4" w:space="0" w:color="E3584E" w:themeColor="accent5"/>
        <w:bottom w:val="single" w:sz="4" w:space="0" w:color="E3584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3584E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Ind w:w="0" w:type="dxa"/>
      <w:tblBorders>
        <w:top w:val="single" w:sz="4" w:space="0" w:color="6FB344" w:themeColor="accent6"/>
        <w:bottom w:val="single" w:sz="4" w:space="0" w:color="6FB344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FB34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AE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AE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AE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AE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A23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A23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A23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A23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F7E84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F7E84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F7E84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F7E84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8DBB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8DBB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8DBB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8DBB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3584E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3584E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3584E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3584E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FB34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FB34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FB34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FB34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2C25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C2563"/>
    <w:rPr>
      <w:rFonts w:ascii="Consolas" w:hAnsi="Consolas"/>
      <w:szCs w:val="20"/>
    </w:rPr>
  </w:style>
  <w:style w:type="table" w:customStyle="1" w:styleId="MediumGrid11">
    <w:name w:val="Medium Grid 11"/>
    <w:basedOn w:val="Table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2FE3C1" w:themeColor="accent1" w:themeTint="BF"/>
        <w:left w:val="single" w:sz="8" w:space="0" w:color="2FE3C1" w:themeColor="accent1" w:themeTint="BF"/>
        <w:bottom w:val="single" w:sz="8" w:space="0" w:color="2FE3C1" w:themeColor="accent1" w:themeTint="BF"/>
        <w:right w:val="single" w:sz="8" w:space="0" w:color="2FE3C1" w:themeColor="accent1" w:themeTint="BF"/>
        <w:insideH w:val="single" w:sz="8" w:space="0" w:color="2FE3C1" w:themeColor="accent1" w:themeTint="BF"/>
        <w:insideV w:val="single" w:sz="8" w:space="0" w:color="2FE3C1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AF6EA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FE3C1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5ECD6" w:themeFill="accent1" w:themeFillTint="7F"/>
      </w:tcPr>
    </w:tblStylePr>
    <w:tblStylePr w:type="band1Horz">
      <w:tblPr/>
      <w:tcPr>
        <w:shd w:val="clear" w:color="auto" w:fill="75ECD6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96F" w:themeColor="accent2" w:themeTint="BF"/>
        <w:left w:val="single" w:sz="8" w:space="0" w:color="F9B96F" w:themeColor="accent2" w:themeTint="BF"/>
        <w:bottom w:val="single" w:sz="8" w:space="0" w:color="F9B96F" w:themeColor="accent2" w:themeTint="BF"/>
        <w:right w:val="single" w:sz="8" w:space="0" w:color="F9B96F" w:themeColor="accent2" w:themeTint="BF"/>
        <w:insideH w:val="single" w:sz="8" w:space="0" w:color="F9B96F" w:themeColor="accent2" w:themeTint="BF"/>
        <w:insideV w:val="single" w:sz="8" w:space="0" w:color="F9B96F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7C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96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09F" w:themeFill="accent2" w:themeFillTint="7F"/>
      </w:tcPr>
    </w:tblStylePr>
    <w:tblStylePr w:type="band1Horz">
      <w:tblPr/>
      <w:tcPr>
        <w:shd w:val="clear" w:color="auto" w:fill="FBD09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29EA3" w:themeColor="accent3" w:themeTint="BF"/>
        <w:left w:val="single" w:sz="8" w:space="0" w:color="929EA3" w:themeColor="accent3" w:themeTint="BF"/>
        <w:bottom w:val="single" w:sz="8" w:space="0" w:color="929EA3" w:themeColor="accent3" w:themeTint="BF"/>
        <w:right w:val="single" w:sz="8" w:space="0" w:color="929EA3" w:themeColor="accent3" w:themeTint="BF"/>
        <w:insideH w:val="single" w:sz="8" w:space="0" w:color="929EA3" w:themeColor="accent3" w:themeTint="BF"/>
        <w:insideV w:val="single" w:sz="8" w:space="0" w:color="929EA3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DFE1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29EA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BEC2" w:themeFill="accent3" w:themeFillTint="7F"/>
      </w:tcPr>
    </w:tblStylePr>
    <w:tblStylePr w:type="band1Horz">
      <w:tblPr/>
      <w:tcPr>
        <w:shd w:val="clear" w:color="auto" w:fill="B6BEC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36B4E6" w:themeColor="accent4" w:themeTint="BF"/>
        <w:left w:val="single" w:sz="8" w:space="0" w:color="36B4E6" w:themeColor="accent4" w:themeTint="BF"/>
        <w:bottom w:val="single" w:sz="8" w:space="0" w:color="36B4E6" w:themeColor="accent4" w:themeTint="BF"/>
        <w:right w:val="single" w:sz="8" w:space="0" w:color="36B4E6" w:themeColor="accent4" w:themeTint="BF"/>
        <w:insideH w:val="single" w:sz="8" w:space="0" w:color="36B4E6" w:themeColor="accent4" w:themeTint="BF"/>
        <w:insideV w:val="single" w:sz="8" w:space="0" w:color="36B4E6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CE6F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6B4E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9CDEE" w:themeFill="accent4" w:themeFillTint="7F"/>
      </w:tcPr>
    </w:tblStylePr>
    <w:tblStylePr w:type="band1Horz">
      <w:tblPr/>
      <w:tcPr>
        <w:shd w:val="clear" w:color="auto" w:fill="79CDEE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A817A" w:themeColor="accent5" w:themeTint="BF"/>
        <w:left w:val="single" w:sz="8" w:space="0" w:color="EA817A" w:themeColor="accent5" w:themeTint="BF"/>
        <w:bottom w:val="single" w:sz="8" w:space="0" w:color="EA817A" w:themeColor="accent5" w:themeTint="BF"/>
        <w:right w:val="single" w:sz="8" w:space="0" w:color="EA817A" w:themeColor="accent5" w:themeTint="BF"/>
        <w:insideH w:val="single" w:sz="8" w:space="0" w:color="EA817A" w:themeColor="accent5" w:themeTint="BF"/>
        <w:insideV w:val="single" w:sz="8" w:space="0" w:color="EA817A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D5D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817A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ABA6" w:themeFill="accent5" w:themeFillTint="7F"/>
      </w:tcPr>
    </w:tblStylePr>
    <w:tblStylePr w:type="band1Horz">
      <w:tblPr/>
      <w:tcPr>
        <w:shd w:val="clear" w:color="auto" w:fill="F1ABA6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2C870" w:themeColor="accent6" w:themeTint="BF"/>
        <w:left w:val="single" w:sz="8" w:space="0" w:color="92C870" w:themeColor="accent6" w:themeTint="BF"/>
        <w:bottom w:val="single" w:sz="8" w:space="0" w:color="92C870" w:themeColor="accent6" w:themeTint="BF"/>
        <w:right w:val="single" w:sz="8" w:space="0" w:color="92C870" w:themeColor="accent6" w:themeTint="BF"/>
        <w:insideH w:val="single" w:sz="8" w:space="0" w:color="92C870" w:themeColor="accent6" w:themeTint="BF"/>
        <w:insideV w:val="single" w:sz="8" w:space="0" w:color="92C870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DC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2C87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DBA0" w:themeFill="accent6" w:themeFillTint="7F"/>
      </w:tcPr>
    </w:tblStylePr>
    <w:tblStylePr w:type="band1Horz">
      <w:tblPr/>
      <w:tcPr>
        <w:shd w:val="clear" w:color="auto" w:fill="B6DBA0" w:themeFill="accent6" w:themeFillTint="7F"/>
      </w:tcPr>
    </w:tblStylePr>
  </w:style>
  <w:style w:type="table" w:customStyle="1" w:styleId="MediumGrid21">
    <w:name w:val="Medium Grid 21"/>
    <w:basedOn w:val="Table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17AE92" w:themeColor="accent1"/>
        <w:left w:val="single" w:sz="8" w:space="0" w:color="17AE92" w:themeColor="accent1"/>
        <w:bottom w:val="single" w:sz="8" w:space="0" w:color="17AE92" w:themeColor="accent1"/>
        <w:right w:val="single" w:sz="8" w:space="0" w:color="17AE92" w:themeColor="accent1"/>
        <w:insideH w:val="single" w:sz="8" w:space="0" w:color="17AE92" w:themeColor="accent1"/>
        <w:insideV w:val="single" w:sz="8" w:space="0" w:color="17AE92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AF6EA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3FBF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F7EE" w:themeFill="accent1" w:themeFillTint="33"/>
      </w:tcPr>
    </w:tblStylePr>
    <w:tblStylePr w:type="band1Vert">
      <w:tblPr/>
      <w:tcPr>
        <w:shd w:val="clear" w:color="auto" w:fill="75ECD6" w:themeFill="accent1" w:themeFillTint="7F"/>
      </w:tcPr>
    </w:tblStylePr>
    <w:tblStylePr w:type="band1Horz">
      <w:tblPr/>
      <w:tcPr>
        <w:tcBorders>
          <w:insideH w:val="single" w:sz="6" w:space="0" w:color="17AE92" w:themeColor="accent1"/>
          <w:insideV w:val="single" w:sz="6" w:space="0" w:color="17AE92" w:themeColor="accent1"/>
        </w:tcBorders>
        <w:shd w:val="clear" w:color="auto" w:fill="75ECD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A23F" w:themeColor="accent2"/>
        <w:left w:val="single" w:sz="8" w:space="0" w:color="F7A23F" w:themeColor="accent2"/>
        <w:bottom w:val="single" w:sz="8" w:space="0" w:color="F7A23F" w:themeColor="accent2"/>
        <w:right w:val="single" w:sz="8" w:space="0" w:color="F7A23F" w:themeColor="accent2"/>
        <w:insideH w:val="single" w:sz="8" w:space="0" w:color="F7A23F" w:themeColor="accent2"/>
        <w:insideV w:val="single" w:sz="8" w:space="0" w:color="F7A23F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7C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CD8" w:themeFill="accent2" w:themeFillTint="33"/>
      </w:tcPr>
    </w:tblStylePr>
    <w:tblStylePr w:type="band1Vert">
      <w:tblPr/>
      <w:tcPr>
        <w:shd w:val="clear" w:color="auto" w:fill="FBD09F" w:themeFill="accent2" w:themeFillTint="7F"/>
      </w:tcPr>
    </w:tblStylePr>
    <w:tblStylePr w:type="band1Horz">
      <w:tblPr/>
      <w:tcPr>
        <w:tcBorders>
          <w:insideH w:val="single" w:sz="6" w:space="0" w:color="F7A23F" w:themeColor="accent2"/>
          <w:insideV w:val="single" w:sz="6" w:space="0" w:color="F7A23F" w:themeColor="accent2"/>
        </w:tcBorders>
        <w:shd w:val="clear" w:color="auto" w:fill="FBD09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F7E84" w:themeColor="accent3"/>
        <w:left w:val="single" w:sz="8" w:space="0" w:color="6F7E84" w:themeColor="accent3"/>
        <w:bottom w:val="single" w:sz="8" w:space="0" w:color="6F7E84" w:themeColor="accent3"/>
        <w:right w:val="single" w:sz="8" w:space="0" w:color="6F7E84" w:themeColor="accent3"/>
        <w:insideH w:val="single" w:sz="8" w:space="0" w:color="6F7E84" w:themeColor="accent3"/>
        <w:insideV w:val="single" w:sz="8" w:space="0" w:color="6F7E84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DFE1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0F2F3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5E6" w:themeFill="accent3" w:themeFillTint="33"/>
      </w:tcPr>
    </w:tblStylePr>
    <w:tblStylePr w:type="band1Vert">
      <w:tblPr/>
      <w:tcPr>
        <w:shd w:val="clear" w:color="auto" w:fill="B6BEC2" w:themeFill="accent3" w:themeFillTint="7F"/>
      </w:tcPr>
    </w:tblStylePr>
    <w:tblStylePr w:type="band1Horz">
      <w:tblPr/>
      <w:tcPr>
        <w:tcBorders>
          <w:insideH w:val="single" w:sz="6" w:space="0" w:color="6F7E84" w:themeColor="accent3"/>
          <w:insideV w:val="single" w:sz="6" w:space="0" w:color="6F7E84" w:themeColor="accent3"/>
        </w:tcBorders>
        <w:shd w:val="clear" w:color="auto" w:fill="B6BEC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178DBB" w:themeColor="accent4"/>
        <w:left w:val="single" w:sz="8" w:space="0" w:color="178DBB" w:themeColor="accent4"/>
        <w:bottom w:val="single" w:sz="8" w:space="0" w:color="178DBB" w:themeColor="accent4"/>
        <w:right w:val="single" w:sz="8" w:space="0" w:color="178DBB" w:themeColor="accent4"/>
        <w:insideH w:val="single" w:sz="8" w:space="0" w:color="178DBB" w:themeColor="accent4"/>
        <w:insideV w:val="single" w:sz="8" w:space="0" w:color="178DBB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CE6F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4F5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EBF8" w:themeFill="accent4" w:themeFillTint="33"/>
      </w:tcPr>
    </w:tblStylePr>
    <w:tblStylePr w:type="band1Vert">
      <w:tblPr/>
      <w:tcPr>
        <w:shd w:val="clear" w:color="auto" w:fill="79CDEE" w:themeFill="accent4" w:themeFillTint="7F"/>
      </w:tcPr>
    </w:tblStylePr>
    <w:tblStylePr w:type="band1Horz">
      <w:tblPr/>
      <w:tcPr>
        <w:tcBorders>
          <w:insideH w:val="single" w:sz="6" w:space="0" w:color="178DBB" w:themeColor="accent4"/>
          <w:insideV w:val="single" w:sz="6" w:space="0" w:color="178DBB" w:themeColor="accent4"/>
        </w:tcBorders>
        <w:shd w:val="clear" w:color="auto" w:fill="79CDE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  <w:insideH w:val="single" w:sz="8" w:space="0" w:color="E3584E" w:themeColor="accent5"/>
        <w:insideV w:val="single" w:sz="8" w:space="0" w:color="E3584E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D5D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EE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DDB" w:themeFill="accent5" w:themeFillTint="33"/>
      </w:tcPr>
    </w:tblStylePr>
    <w:tblStylePr w:type="band1Vert">
      <w:tblPr/>
      <w:tcPr>
        <w:shd w:val="clear" w:color="auto" w:fill="F1ABA6" w:themeFill="accent5" w:themeFillTint="7F"/>
      </w:tcPr>
    </w:tblStylePr>
    <w:tblStylePr w:type="band1Horz">
      <w:tblPr/>
      <w:tcPr>
        <w:tcBorders>
          <w:insideH w:val="single" w:sz="6" w:space="0" w:color="E3584E" w:themeColor="accent5"/>
          <w:insideV w:val="single" w:sz="6" w:space="0" w:color="E3584E" w:themeColor="accent5"/>
        </w:tcBorders>
        <w:shd w:val="clear" w:color="auto" w:fill="F1ABA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  <w:insideH w:val="single" w:sz="8" w:space="0" w:color="6FB344" w:themeColor="accent6"/>
        <w:insideV w:val="single" w:sz="8" w:space="0" w:color="6FB344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DC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8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0D8" w:themeFill="accent6" w:themeFillTint="33"/>
      </w:tcPr>
    </w:tblStylePr>
    <w:tblStylePr w:type="band1Vert">
      <w:tblPr/>
      <w:tcPr>
        <w:shd w:val="clear" w:color="auto" w:fill="B6DBA0" w:themeFill="accent6" w:themeFillTint="7F"/>
      </w:tcPr>
    </w:tblStylePr>
    <w:tblStylePr w:type="band1Horz">
      <w:tblPr/>
      <w:tcPr>
        <w:tcBorders>
          <w:insideH w:val="single" w:sz="6" w:space="0" w:color="6FB344" w:themeColor="accent6"/>
          <w:insideV w:val="single" w:sz="6" w:space="0" w:color="6FB344" w:themeColor="accent6"/>
        </w:tcBorders>
        <w:shd w:val="clear" w:color="auto" w:fill="B6DB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1">
    <w:name w:val="Medium Grid 31"/>
    <w:basedOn w:val="Table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AF6EA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AE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AE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7AE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7AE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5ECD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5ECD6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7C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A23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A23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A23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A23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D09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D09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DFE1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7E84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7E84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F7E84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F7E84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BEC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BEC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CE6F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8DBB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8DBB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78DBB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78DBB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9CDE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9CDEE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D5D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584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584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3584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3584E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ABA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ABA6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DC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B34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B34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FB34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FB34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DB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DBA0" w:themeFill="accent6" w:themeFillTint="7F"/>
      </w:tcPr>
    </w:tblStylePr>
  </w:style>
  <w:style w:type="table" w:customStyle="1" w:styleId="MediumList11">
    <w:name w:val="Medium List 11"/>
    <w:basedOn w:val="Table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-Accent11">
    <w:name w:val="Medium List 1 - Accent 11"/>
    <w:basedOn w:val="Table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17AE92" w:themeColor="accent1"/>
        <w:bottom w:val="single" w:sz="8" w:space="0" w:color="17AE92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7AE92" w:themeColor="accent1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17AE92" w:themeColor="accent1"/>
          <w:bottom w:val="single" w:sz="8" w:space="0" w:color="17AE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AE92" w:themeColor="accent1"/>
          <w:bottom w:val="single" w:sz="8" w:space="0" w:color="17AE92" w:themeColor="accent1"/>
        </w:tcBorders>
      </w:tcPr>
    </w:tblStylePr>
    <w:tblStylePr w:type="band1Vert">
      <w:tblPr/>
      <w:tcPr>
        <w:shd w:val="clear" w:color="auto" w:fill="BAF6EA" w:themeFill="accent1" w:themeFillTint="3F"/>
      </w:tcPr>
    </w:tblStylePr>
    <w:tblStylePr w:type="band1Horz">
      <w:tblPr/>
      <w:tcPr>
        <w:shd w:val="clear" w:color="auto" w:fill="BAF6EA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A23F" w:themeColor="accent2"/>
        <w:bottom w:val="single" w:sz="8" w:space="0" w:color="F7A23F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A23F" w:themeColor="accent2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F7A23F" w:themeColor="accent2"/>
          <w:bottom w:val="single" w:sz="8" w:space="0" w:color="F7A2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A23F" w:themeColor="accent2"/>
          <w:bottom w:val="single" w:sz="8" w:space="0" w:color="F7A23F" w:themeColor="accent2"/>
        </w:tcBorders>
      </w:tcPr>
    </w:tblStylePr>
    <w:tblStylePr w:type="band1Vert">
      <w:tblPr/>
      <w:tcPr>
        <w:shd w:val="clear" w:color="auto" w:fill="FDE7CF" w:themeFill="accent2" w:themeFillTint="3F"/>
      </w:tcPr>
    </w:tblStylePr>
    <w:tblStylePr w:type="band1Horz">
      <w:tblPr/>
      <w:tcPr>
        <w:shd w:val="clear" w:color="auto" w:fill="FDE7C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F7E84" w:themeColor="accent3"/>
        <w:bottom w:val="single" w:sz="8" w:space="0" w:color="6F7E84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F7E84" w:themeColor="accent3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6F7E84" w:themeColor="accent3"/>
          <w:bottom w:val="single" w:sz="8" w:space="0" w:color="6F7E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F7E84" w:themeColor="accent3"/>
          <w:bottom w:val="single" w:sz="8" w:space="0" w:color="6F7E84" w:themeColor="accent3"/>
        </w:tcBorders>
      </w:tcPr>
    </w:tblStylePr>
    <w:tblStylePr w:type="band1Vert">
      <w:tblPr/>
      <w:tcPr>
        <w:shd w:val="clear" w:color="auto" w:fill="DBDFE1" w:themeFill="accent3" w:themeFillTint="3F"/>
      </w:tcPr>
    </w:tblStylePr>
    <w:tblStylePr w:type="band1Horz">
      <w:tblPr/>
      <w:tcPr>
        <w:shd w:val="clear" w:color="auto" w:fill="DBDFE1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178DBB" w:themeColor="accent4"/>
        <w:bottom w:val="single" w:sz="8" w:space="0" w:color="178DBB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78DBB" w:themeColor="accent4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178DBB" w:themeColor="accent4"/>
          <w:bottom w:val="single" w:sz="8" w:space="0" w:color="178D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8DBB" w:themeColor="accent4"/>
          <w:bottom w:val="single" w:sz="8" w:space="0" w:color="178DBB" w:themeColor="accent4"/>
        </w:tcBorders>
      </w:tcPr>
    </w:tblStylePr>
    <w:tblStylePr w:type="band1Vert">
      <w:tblPr/>
      <w:tcPr>
        <w:shd w:val="clear" w:color="auto" w:fill="BCE6F7" w:themeFill="accent4" w:themeFillTint="3F"/>
      </w:tcPr>
    </w:tblStylePr>
    <w:tblStylePr w:type="band1Horz">
      <w:tblPr/>
      <w:tcPr>
        <w:shd w:val="clear" w:color="auto" w:fill="BCE6F7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3584E" w:themeColor="accent5"/>
        <w:bottom w:val="single" w:sz="8" w:space="0" w:color="E3584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3584E" w:themeColor="accent5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E3584E" w:themeColor="accent5"/>
          <w:bottom w:val="single" w:sz="8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3584E" w:themeColor="accent5"/>
          <w:bottom w:val="single" w:sz="8" w:space="0" w:color="E3584E" w:themeColor="accent5"/>
        </w:tcBorders>
      </w:tcPr>
    </w:tblStylePr>
    <w:tblStylePr w:type="band1Vert">
      <w:tblPr/>
      <w:tcPr>
        <w:shd w:val="clear" w:color="auto" w:fill="F8D5D3" w:themeFill="accent5" w:themeFillTint="3F"/>
      </w:tcPr>
    </w:tblStylePr>
    <w:tblStylePr w:type="band1Horz">
      <w:tblPr/>
      <w:tcPr>
        <w:shd w:val="clear" w:color="auto" w:fill="F8D5D3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FB344" w:themeColor="accent6"/>
        <w:bottom w:val="single" w:sz="8" w:space="0" w:color="6FB344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FB344" w:themeColor="accent6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6FB344" w:themeColor="accent6"/>
          <w:bottom w:val="single" w:sz="8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FB344" w:themeColor="accent6"/>
          <w:bottom w:val="single" w:sz="8" w:space="0" w:color="6FB344" w:themeColor="accent6"/>
        </w:tcBorders>
      </w:tcPr>
    </w:tblStylePr>
    <w:tblStylePr w:type="band1Vert">
      <w:tblPr/>
      <w:tcPr>
        <w:shd w:val="clear" w:color="auto" w:fill="DBEDCF" w:themeFill="accent6" w:themeFillTint="3F"/>
      </w:tcPr>
    </w:tblStylePr>
    <w:tblStylePr w:type="band1Horz">
      <w:tblPr/>
      <w:tcPr>
        <w:shd w:val="clear" w:color="auto" w:fill="DBEDCF" w:themeFill="accent6" w:themeFillTint="3F"/>
      </w:tcPr>
    </w:tblStylePr>
  </w:style>
  <w:style w:type="table" w:customStyle="1" w:styleId="MediumList21">
    <w:name w:val="Medium List 21"/>
    <w:basedOn w:val="Table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17AE92" w:themeColor="accent1"/>
        <w:left w:val="single" w:sz="8" w:space="0" w:color="17AE92" w:themeColor="accent1"/>
        <w:bottom w:val="single" w:sz="8" w:space="0" w:color="17AE92" w:themeColor="accent1"/>
        <w:right w:val="single" w:sz="8" w:space="0" w:color="17AE92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AE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AE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7AE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F6E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AF6E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A23F" w:themeColor="accent2"/>
        <w:left w:val="single" w:sz="8" w:space="0" w:color="F7A23F" w:themeColor="accent2"/>
        <w:bottom w:val="single" w:sz="8" w:space="0" w:color="F7A23F" w:themeColor="accent2"/>
        <w:right w:val="single" w:sz="8" w:space="0" w:color="F7A23F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A2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A23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A23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7C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F7E84" w:themeColor="accent3"/>
        <w:left w:val="single" w:sz="8" w:space="0" w:color="6F7E84" w:themeColor="accent3"/>
        <w:bottom w:val="single" w:sz="8" w:space="0" w:color="6F7E84" w:themeColor="accent3"/>
        <w:right w:val="single" w:sz="8" w:space="0" w:color="6F7E84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F7E8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F7E84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F7E84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FE1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DFE1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178DBB" w:themeColor="accent4"/>
        <w:left w:val="single" w:sz="8" w:space="0" w:color="178DBB" w:themeColor="accent4"/>
        <w:bottom w:val="single" w:sz="8" w:space="0" w:color="178DBB" w:themeColor="accent4"/>
        <w:right w:val="single" w:sz="8" w:space="0" w:color="178DBB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8DB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8DBB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78DBB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E6F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CE6F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3584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3584E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3584E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5D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FB3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FB34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FB34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DC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Shading11">
    <w:name w:val="Medium Shading 11"/>
    <w:basedOn w:val="Table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11">
    <w:name w:val="Medium Shading 1 - Accent 11"/>
    <w:basedOn w:val="Table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2FE3C1" w:themeColor="accent1" w:themeTint="BF"/>
        <w:left w:val="single" w:sz="8" w:space="0" w:color="2FE3C1" w:themeColor="accent1" w:themeTint="BF"/>
        <w:bottom w:val="single" w:sz="8" w:space="0" w:color="2FE3C1" w:themeColor="accent1" w:themeTint="BF"/>
        <w:right w:val="single" w:sz="8" w:space="0" w:color="2FE3C1" w:themeColor="accent1" w:themeTint="BF"/>
        <w:insideH w:val="single" w:sz="8" w:space="0" w:color="2FE3C1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FE3C1" w:themeColor="accent1" w:themeTint="BF"/>
          <w:left w:val="single" w:sz="8" w:space="0" w:color="2FE3C1" w:themeColor="accent1" w:themeTint="BF"/>
          <w:bottom w:val="single" w:sz="8" w:space="0" w:color="2FE3C1" w:themeColor="accent1" w:themeTint="BF"/>
          <w:right w:val="single" w:sz="8" w:space="0" w:color="2FE3C1" w:themeColor="accent1" w:themeTint="BF"/>
          <w:insideH w:val="nil"/>
          <w:insideV w:val="nil"/>
        </w:tcBorders>
        <w:shd w:val="clear" w:color="auto" w:fill="17AE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FE3C1" w:themeColor="accent1" w:themeTint="BF"/>
          <w:left w:val="single" w:sz="8" w:space="0" w:color="2FE3C1" w:themeColor="accent1" w:themeTint="BF"/>
          <w:bottom w:val="single" w:sz="8" w:space="0" w:color="2FE3C1" w:themeColor="accent1" w:themeTint="BF"/>
          <w:right w:val="single" w:sz="8" w:space="0" w:color="2FE3C1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6E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AF6E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96F" w:themeColor="accent2" w:themeTint="BF"/>
        <w:left w:val="single" w:sz="8" w:space="0" w:color="F9B96F" w:themeColor="accent2" w:themeTint="BF"/>
        <w:bottom w:val="single" w:sz="8" w:space="0" w:color="F9B96F" w:themeColor="accent2" w:themeTint="BF"/>
        <w:right w:val="single" w:sz="8" w:space="0" w:color="F9B96F" w:themeColor="accent2" w:themeTint="BF"/>
        <w:insideH w:val="single" w:sz="8" w:space="0" w:color="F9B96F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96F" w:themeColor="accent2" w:themeTint="BF"/>
          <w:left w:val="single" w:sz="8" w:space="0" w:color="F9B96F" w:themeColor="accent2" w:themeTint="BF"/>
          <w:bottom w:val="single" w:sz="8" w:space="0" w:color="F9B96F" w:themeColor="accent2" w:themeTint="BF"/>
          <w:right w:val="single" w:sz="8" w:space="0" w:color="F9B96F" w:themeColor="accent2" w:themeTint="BF"/>
          <w:insideH w:val="nil"/>
          <w:insideV w:val="nil"/>
        </w:tcBorders>
        <w:shd w:val="clear" w:color="auto" w:fill="F7A23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96F" w:themeColor="accent2" w:themeTint="BF"/>
          <w:left w:val="single" w:sz="8" w:space="0" w:color="F9B96F" w:themeColor="accent2" w:themeTint="BF"/>
          <w:bottom w:val="single" w:sz="8" w:space="0" w:color="F9B96F" w:themeColor="accent2" w:themeTint="BF"/>
          <w:right w:val="single" w:sz="8" w:space="0" w:color="F9B96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C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7C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29EA3" w:themeColor="accent3" w:themeTint="BF"/>
        <w:left w:val="single" w:sz="8" w:space="0" w:color="929EA3" w:themeColor="accent3" w:themeTint="BF"/>
        <w:bottom w:val="single" w:sz="8" w:space="0" w:color="929EA3" w:themeColor="accent3" w:themeTint="BF"/>
        <w:right w:val="single" w:sz="8" w:space="0" w:color="929EA3" w:themeColor="accent3" w:themeTint="BF"/>
        <w:insideH w:val="single" w:sz="8" w:space="0" w:color="929EA3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29EA3" w:themeColor="accent3" w:themeTint="BF"/>
          <w:left w:val="single" w:sz="8" w:space="0" w:color="929EA3" w:themeColor="accent3" w:themeTint="BF"/>
          <w:bottom w:val="single" w:sz="8" w:space="0" w:color="929EA3" w:themeColor="accent3" w:themeTint="BF"/>
          <w:right w:val="single" w:sz="8" w:space="0" w:color="929EA3" w:themeColor="accent3" w:themeTint="BF"/>
          <w:insideH w:val="nil"/>
          <w:insideV w:val="nil"/>
        </w:tcBorders>
        <w:shd w:val="clear" w:color="auto" w:fill="6F7E8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9EA3" w:themeColor="accent3" w:themeTint="BF"/>
          <w:left w:val="single" w:sz="8" w:space="0" w:color="929EA3" w:themeColor="accent3" w:themeTint="BF"/>
          <w:bottom w:val="single" w:sz="8" w:space="0" w:color="929EA3" w:themeColor="accent3" w:themeTint="BF"/>
          <w:right w:val="single" w:sz="8" w:space="0" w:color="929EA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FE1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DFE1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36B4E6" w:themeColor="accent4" w:themeTint="BF"/>
        <w:left w:val="single" w:sz="8" w:space="0" w:color="36B4E6" w:themeColor="accent4" w:themeTint="BF"/>
        <w:bottom w:val="single" w:sz="8" w:space="0" w:color="36B4E6" w:themeColor="accent4" w:themeTint="BF"/>
        <w:right w:val="single" w:sz="8" w:space="0" w:color="36B4E6" w:themeColor="accent4" w:themeTint="BF"/>
        <w:insideH w:val="single" w:sz="8" w:space="0" w:color="36B4E6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6B4E6" w:themeColor="accent4" w:themeTint="BF"/>
          <w:left w:val="single" w:sz="8" w:space="0" w:color="36B4E6" w:themeColor="accent4" w:themeTint="BF"/>
          <w:bottom w:val="single" w:sz="8" w:space="0" w:color="36B4E6" w:themeColor="accent4" w:themeTint="BF"/>
          <w:right w:val="single" w:sz="8" w:space="0" w:color="36B4E6" w:themeColor="accent4" w:themeTint="BF"/>
          <w:insideH w:val="nil"/>
          <w:insideV w:val="nil"/>
        </w:tcBorders>
        <w:shd w:val="clear" w:color="auto" w:fill="178DB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6B4E6" w:themeColor="accent4" w:themeTint="BF"/>
          <w:left w:val="single" w:sz="8" w:space="0" w:color="36B4E6" w:themeColor="accent4" w:themeTint="BF"/>
          <w:bottom w:val="single" w:sz="8" w:space="0" w:color="36B4E6" w:themeColor="accent4" w:themeTint="BF"/>
          <w:right w:val="single" w:sz="8" w:space="0" w:color="36B4E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E6F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CE6F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A817A" w:themeColor="accent5" w:themeTint="BF"/>
        <w:left w:val="single" w:sz="8" w:space="0" w:color="EA817A" w:themeColor="accent5" w:themeTint="BF"/>
        <w:bottom w:val="single" w:sz="8" w:space="0" w:color="EA817A" w:themeColor="accent5" w:themeTint="BF"/>
        <w:right w:val="single" w:sz="8" w:space="0" w:color="EA817A" w:themeColor="accent5" w:themeTint="BF"/>
        <w:insideH w:val="single" w:sz="8" w:space="0" w:color="EA817A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817A" w:themeColor="accent5" w:themeTint="BF"/>
          <w:left w:val="single" w:sz="8" w:space="0" w:color="EA817A" w:themeColor="accent5" w:themeTint="BF"/>
          <w:bottom w:val="single" w:sz="8" w:space="0" w:color="EA817A" w:themeColor="accent5" w:themeTint="BF"/>
          <w:right w:val="single" w:sz="8" w:space="0" w:color="EA817A" w:themeColor="accent5" w:themeTint="BF"/>
          <w:insideH w:val="nil"/>
          <w:insideV w:val="nil"/>
        </w:tcBorders>
        <w:shd w:val="clear" w:color="auto" w:fill="E3584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817A" w:themeColor="accent5" w:themeTint="BF"/>
          <w:left w:val="single" w:sz="8" w:space="0" w:color="EA817A" w:themeColor="accent5" w:themeTint="BF"/>
          <w:bottom w:val="single" w:sz="8" w:space="0" w:color="EA817A" w:themeColor="accent5" w:themeTint="BF"/>
          <w:right w:val="single" w:sz="8" w:space="0" w:color="EA817A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D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5D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2C870" w:themeColor="accent6" w:themeTint="BF"/>
        <w:left w:val="single" w:sz="8" w:space="0" w:color="92C870" w:themeColor="accent6" w:themeTint="BF"/>
        <w:bottom w:val="single" w:sz="8" w:space="0" w:color="92C870" w:themeColor="accent6" w:themeTint="BF"/>
        <w:right w:val="single" w:sz="8" w:space="0" w:color="92C870" w:themeColor="accent6" w:themeTint="BF"/>
        <w:insideH w:val="single" w:sz="8" w:space="0" w:color="92C870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2C870" w:themeColor="accent6" w:themeTint="BF"/>
          <w:left w:val="single" w:sz="8" w:space="0" w:color="92C870" w:themeColor="accent6" w:themeTint="BF"/>
          <w:bottom w:val="single" w:sz="8" w:space="0" w:color="92C870" w:themeColor="accent6" w:themeTint="BF"/>
          <w:right w:val="single" w:sz="8" w:space="0" w:color="92C870" w:themeColor="accent6" w:themeTint="BF"/>
          <w:insideH w:val="nil"/>
          <w:insideV w:val="nil"/>
        </w:tcBorders>
        <w:shd w:val="clear" w:color="auto" w:fill="6FB3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C870" w:themeColor="accent6" w:themeTint="BF"/>
          <w:left w:val="single" w:sz="8" w:space="0" w:color="92C870" w:themeColor="accent6" w:themeTint="BF"/>
          <w:bottom w:val="single" w:sz="8" w:space="0" w:color="92C870" w:themeColor="accent6" w:themeTint="BF"/>
          <w:right w:val="single" w:sz="8" w:space="0" w:color="92C87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DC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DC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1">
    <w:name w:val="Medium Shading 21"/>
    <w:basedOn w:val="Table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customStyle="1" w:styleId="MediumShading2-Accent11">
    <w:name w:val="Medium Shading 2 - Accent 11"/>
    <w:basedOn w:val="Table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AE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AE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AE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A23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A23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A23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F7E84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7E8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F7E84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8DBB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8DB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8DBB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584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584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584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FB34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B3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FB34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D5E2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color w:val="262626" w:themeColor="text1" w:themeTint="D9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D5E29"/>
    <w:rPr>
      <w:rFonts w:asciiTheme="majorHAnsi" w:eastAsiaTheme="majorEastAsia" w:hAnsiTheme="majorHAnsi" w:cstheme="majorBidi"/>
      <w:color w:val="262626" w:themeColor="text1" w:themeTint="D9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2C256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C256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C2563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C2563"/>
  </w:style>
  <w:style w:type="character" w:styleId="PageNumber">
    <w:name w:val="page number"/>
    <w:basedOn w:val="DefaultParagraphFont"/>
    <w:uiPriority w:val="99"/>
    <w:semiHidden/>
    <w:unhideWhenUsed/>
    <w:rsid w:val="002C2563"/>
  </w:style>
  <w:style w:type="table" w:customStyle="1" w:styleId="PlainTable11">
    <w:name w:val="Plain Table 11"/>
    <w:basedOn w:val="TableNormal"/>
    <w:uiPriority w:val="40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1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2"/>
    <w:rsid w:val="002C256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3"/>
    <w:rsid w:val="003D0FBD"/>
    <w:tblPr>
      <w:tblStyleRowBandSize w:val="1"/>
      <w:tblStyleColBandSize w:val="1"/>
      <w:tblInd w:w="0" w:type="dxa"/>
      <w:tblCellMar>
        <w:top w:w="1008" w:type="dxa"/>
        <w:left w:w="360" w:type="dxa"/>
        <w:bottom w:w="0" w:type="dxa"/>
        <w:right w:w="0" w:type="dxa"/>
      </w:tblCellMar>
    </w:tblPr>
    <w:tblStylePr w:type="firstRow">
      <w:rPr>
        <w:b w:val="0"/>
        <w:bCs/>
        <w:i w:val="0"/>
      </w:rPr>
    </w:tblStylePr>
    <w:tblStylePr w:type="lastRow">
      <w:rPr>
        <w:b w:val="0"/>
        <w:bCs/>
        <w:i w:val="0"/>
      </w:rPr>
    </w:tblStylePr>
    <w:tblStylePr w:type="firstCol">
      <w:rPr>
        <w:b w:val="0"/>
        <w:bCs/>
        <w:i w:val="0"/>
      </w:rPr>
    </w:tblStylePr>
    <w:tblStylePr w:type="lastCol">
      <w:rPr>
        <w:b w:val="0"/>
        <w:bCs/>
        <w:i w:val="0"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4"/>
    <w:rsid w:val="002C256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2C2563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C2563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2C256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C2563"/>
    <w:rPr>
      <w:i/>
      <w:iCs/>
      <w:color w:val="404040" w:themeColor="text1" w:themeTint="BF"/>
    </w:rPr>
  </w:style>
  <w:style w:type="character" w:styleId="Strong">
    <w:name w:val="Strong"/>
    <w:basedOn w:val="DefaultParagraphFont"/>
    <w:uiPriority w:val="22"/>
    <w:semiHidden/>
    <w:unhideWhenUsed/>
    <w:qFormat/>
    <w:rsid w:val="002C2563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2C256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2C2563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2C256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2C2563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2C2563"/>
    <w:rPr>
      <w:color w:val="auto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C2563"/>
    <w:rPr>
      <w:color w:val="auto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C2563"/>
    <w:rPr>
      <w:color w:val="auto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C2563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C2563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C2563"/>
    <w:rPr>
      <w:color w:val="auto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C2563"/>
    <w:rPr>
      <w:b/>
      <w:bCs/>
      <w:color w:val="auto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C2563"/>
    <w:rPr>
      <w:b/>
      <w:bCs/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C2563"/>
    <w:rPr>
      <w:b/>
      <w:bCs/>
      <w:color w:val="auto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C2563"/>
    <w:rPr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C2563"/>
    <w:rPr>
      <w:color w:val="auto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C2563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C2563"/>
    <w:rPr>
      <w:color w:val="auto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2C25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C2563"/>
    <w:rPr>
      <w:color w:val="auto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C2563"/>
    <w:rPr>
      <w:color w:val="auto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C2563"/>
    <w:rPr>
      <w:b/>
      <w:bCs/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5"/>
    <w:rsid w:val="002C2563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List1">
    <w:name w:val="Table List 1"/>
    <w:basedOn w:val="TableNormal"/>
    <w:uiPriority w:val="99"/>
    <w:semiHidden/>
    <w:unhideWhenUsed/>
    <w:rsid w:val="002C2563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C2563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C2563"/>
    <w:rPr>
      <w:color w:val="auto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C2563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C2563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C2563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C2563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C256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C2563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C2563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C25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2C2563"/>
    <w:rPr>
      <w:color w:val="auto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C2563"/>
    <w:rPr>
      <w:color w:val="auto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C2563"/>
    <w:rPr>
      <w:color w:val="auto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nhideWhenUsed/>
    <w:qFormat/>
    <w:rsid w:val="00B9569D"/>
    <w:pPr>
      <w:spacing w:after="0" w:line="216" w:lineRule="auto"/>
    </w:pPr>
    <w:rPr>
      <w:rFonts w:asciiTheme="majorHAnsi" w:eastAsiaTheme="majorEastAsia" w:hAnsiTheme="majorHAnsi" w:cstheme="majorBidi"/>
      <w:color w:val="0B5748" w:themeColor="accent1" w:themeShade="80"/>
      <w:sz w:val="28"/>
      <w:szCs w:val="56"/>
    </w:rPr>
  </w:style>
  <w:style w:type="character" w:customStyle="1" w:styleId="TitleChar">
    <w:name w:val="Title Char"/>
    <w:basedOn w:val="DefaultParagraphFont"/>
    <w:link w:val="Title"/>
    <w:rsid w:val="00343FBB"/>
    <w:rPr>
      <w:rFonts w:asciiTheme="majorHAnsi" w:eastAsiaTheme="majorEastAsia" w:hAnsiTheme="majorHAnsi" w:cstheme="majorBidi"/>
      <w:color w:val="0B5748" w:themeColor="accent1" w:themeShade="80"/>
      <w:sz w:val="28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2C25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C256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C256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C256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C256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C256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C256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C256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C256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C2563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C2563"/>
    <w:pPr>
      <w:outlineLvl w:val="9"/>
    </w:pPr>
  </w:style>
  <w:style w:type="paragraph" w:styleId="Salutation">
    <w:name w:val="Salutation"/>
    <w:basedOn w:val="Normal"/>
    <w:next w:val="Normal"/>
    <w:link w:val="SalutationChar"/>
    <w:uiPriority w:val="4"/>
    <w:qFormat/>
    <w:rsid w:val="00156EF1"/>
  </w:style>
  <w:style w:type="character" w:customStyle="1" w:styleId="SalutationChar">
    <w:name w:val="Salutation Char"/>
    <w:basedOn w:val="DefaultParagraphFont"/>
    <w:link w:val="Salutation"/>
    <w:uiPriority w:val="4"/>
    <w:rsid w:val="00156E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2"/>
    <w:lsdException w:name="caption" w:uiPriority="35" w:qFormat="1"/>
    <w:lsdException w:name="Title" w:semiHidden="0" w:uiPriority="10" w:unhideWhenUsed="0" w:qFormat="1"/>
    <w:lsdException w:name="Closing" w:qFormat="1"/>
    <w:lsdException w:name="Signature" w:qFormat="1"/>
    <w:lsdException w:name="Default Paragraph Font" w:uiPriority="1"/>
    <w:lsdException w:name="Subtitle" w:uiPriority="11" w:qFormat="1"/>
    <w:lsdException w:name="Salutation" w:semiHidden="0" w:uiPriority="4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36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118"/>
  </w:style>
  <w:style w:type="paragraph" w:styleId="Heading1">
    <w:name w:val="heading 1"/>
    <w:basedOn w:val="Normal"/>
    <w:next w:val="Normal"/>
    <w:link w:val="Heading1Char"/>
    <w:uiPriority w:val="7"/>
    <w:qFormat/>
    <w:rsid w:val="00BF47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B5748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8"/>
    <w:semiHidden/>
    <w:unhideWhenUsed/>
    <w:qFormat/>
    <w:rsid w:val="00BF47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B5748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C256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B564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C256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1826C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C256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1826C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C256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B564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C256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B564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C256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C256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18"/>
    <w:unhideWhenUsed/>
    <w:rsid w:val="004512EB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18"/>
    <w:rsid w:val="00C62B67"/>
  </w:style>
  <w:style w:type="character" w:styleId="PlaceholderText">
    <w:name w:val="Placeholder Text"/>
    <w:basedOn w:val="DefaultParagraphFont"/>
    <w:uiPriority w:val="99"/>
    <w:semiHidden/>
    <w:rsid w:val="00CD5E29"/>
    <w:rPr>
      <w:color w:val="3A3A3A" w:themeColor="background2" w:themeShade="40"/>
    </w:rPr>
  </w:style>
  <w:style w:type="paragraph" w:styleId="Header">
    <w:name w:val="header"/>
    <w:basedOn w:val="Normal"/>
    <w:link w:val="HeaderChar"/>
    <w:uiPriority w:val="19"/>
    <w:unhideWhenUsed/>
    <w:rsid w:val="00EE4599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19"/>
    <w:rsid w:val="00EE4599"/>
  </w:style>
  <w:style w:type="paragraph" w:customStyle="1" w:styleId="SenderAddress">
    <w:name w:val="Sender Address"/>
    <w:basedOn w:val="Normal"/>
    <w:uiPriority w:val="1"/>
    <w:qFormat/>
    <w:rsid w:val="00343FBB"/>
    <w:pPr>
      <w:spacing w:after="0" w:line="264" w:lineRule="auto"/>
    </w:pPr>
  </w:style>
  <w:style w:type="paragraph" w:styleId="Date">
    <w:name w:val="Date"/>
    <w:basedOn w:val="Normal"/>
    <w:next w:val="Normal"/>
    <w:link w:val="DateChar"/>
    <w:uiPriority w:val="2"/>
    <w:unhideWhenUsed/>
    <w:rsid w:val="00D25C8E"/>
    <w:pPr>
      <w:spacing w:before="1000" w:after="400"/>
    </w:pPr>
  </w:style>
  <w:style w:type="character" w:customStyle="1" w:styleId="DateChar">
    <w:name w:val="Date Char"/>
    <w:basedOn w:val="DefaultParagraphFont"/>
    <w:link w:val="Date"/>
    <w:uiPriority w:val="2"/>
    <w:rsid w:val="00D25C8E"/>
  </w:style>
  <w:style w:type="paragraph" w:customStyle="1" w:styleId="RecipientAddress">
    <w:name w:val="Recipient Address"/>
    <w:basedOn w:val="Normal"/>
    <w:uiPriority w:val="3"/>
    <w:qFormat/>
    <w:rsid w:val="003D0FBD"/>
    <w:pPr>
      <w:spacing w:after="480"/>
      <w:contextualSpacing/>
    </w:pPr>
  </w:style>
  <w:style w:type="paragraph" w:styleId="Closing">
    <w:name w:val="Closing"/>
    <w:basedOn w:val="Normal"/>
    <w:next w:val="Signature"/>
    <w:link w:val="ClosingChar"/>
    <w:uiPriority w:val="5"/>
    <w:unhideWhenUsed/>
    <w:qFormat/>
    <w:rsid w:val="004512EB"/>
    <w:pPr>
      <w:spacing w:before="600" w:after="800"/>
    </w:pPr>
  </w:style>
  <w:style w:type="character" w:customStyle="1" w:styleId="ClosingChar">
    <w:name w:val="Closing Char"/>
    <w:basedOn w:val="DefaultParagraphFont"/>
    <w:link w:val="Closing"/>
    <w:uiPriority w:val="5"/>
    <w:rsid w:val="00343FBB"/>
  </w:style>
  <w:style w:type="paragraph" w:styleId="Signature">
    <w:name w:val="Signature"/>
    <w:basedOn w:val="Normal"/>
    <w:next w:val="Normal"/>
    <w:link w:val="SignatureChar"/>
    <w:uiPriority w:val="6"/>
    <w:unhideWhenUsed/>
    <w:qFormat/>
    <w:rsid w:val="004512EB"/>
    <w:pPr>
      <w:spacing w:after="600"/>
    </w:pPr>
  </w:style>
  <w:style w:type="character" w:customStyle="1" w:styleId="SignatureChar">
    <w:name w:val="Signature Char"/>
    <w:basedOn w:val="DefaultParagraphFont"/>
    <w:link w:val="Signature"/>
    <w:uiPriority w:val="6"/>
    <w:rsid w:val="00343FBB"/>
  </w:style>
  <w:style w:type="paragraph" w:styleId="BalloonText">
    <w:name w:val="Balloon Text"/>
    <w:basedOn w:val="Normal"/>
    <w:link w:val="BalloonTextChar"/>
    <w:uiPriority w:val="99"/>
    <w:semiHidden/>
    <w:unhideWhenUsed/>
    <w:rsid w:val="002C2563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563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2C2563"/>
  </w:style>
  <w:style w:type="paragraph" w:styleId="BlockText">
    <w:name w:val="Block Text"/>
    <w:basedOn w:val="Normal"/>
    <w:uiPriority w:val="99"/>
    <w:semiHidden/>
    <w:unhideWhenUsed/>
    <w:rsid w:val="00CD5E29"/>
    <w:pPr>
      <w:pBdr>
        <w:top w:val="single" w:sz="2" w:space="10" w:color="17AE92" w:themeColor="accent1" w:frame="1"/>
        <w:left w:val="single" w:sz="2" w:space="10" w:color="17AE92" w:themeColor="accent1" w:frame="1"/>
        <w:bottom w:val="single" w:sz="2" w:space="10" w:color="17AE92" w:themeColor="accent1" w:frame="1"/>
        <w:right w:val="single" w:sz="2" w:space="10" w:color="17AE92" w:themeColor="accent1" w:frame="1"/>
      </w:pBdr>
      <w:ind w:left="1152" w:right="1152"/>
    </w:pPr>
    <w:rPr>
      <w:rFonts w:eastAsiaTheme="minorEastAsia"/>
      <w:i/>
      <w:iCs/>
      <w:color w:val="11826C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2C256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C2563"/>
  </w:style>
  <w:style w:type="paragraph" w:styleId="BodyText2">
    <w:name w:val="Body Text 2"/>
    <w:basedOn w:val="Normal"/>
    <w:link w:val="BodyText2Char"/>
    <w:uiPriority w:val="99"/>
    <w:semiHidden/>
    <w:unhideWhenUsed/>
    <w:rsid w:val="002C256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C2563"/>
  </w:style>
  <w:style w:type="paragraph" w:styleId="BodyText3">
    <w:name w:val="Body Text 3"/>
    <w:basedOn w:val="Normal"/>
    <w:link w:val="BodyText3Char"/>
    <w:uiPriority w:val="99"/>
    <w:semiHidden/>
    <w:unhideWhenUsed/>
    <w:rsid w:val="002C2563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C2563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C2563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C256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C256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C256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C2563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C256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C256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C2563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C2563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C2563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2C2563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C2563"/>
    <w:pPr>
      <w:spacing w:line="240" w:lineRule="auto"/>
    </w:pPr>
    <w:rPr>
      <w:i/>
      <w:iCs/>
      <w:color w:val="1F2123" w:themeColor="text2"/>
      <w:szCs w:val="18"/>
    </w:rPr>
  </w:style>
  <w:style w:type="table" w:customStyle="1" w:styleId="ColorfulGrid1">
    <w:name w:val="Colorful Grid1"/>
    <w:basedOn w:val="Table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7F7EE" w:themeFill="accent1" w:themeFillTint="33"/>
    </w:tcPr>
    <w:tblStylePr w:type="firstRow">
      <w:rPr>
        <w:b/>
        <w:bCs/>
      </w:rPr>
      <w:tblPr/>
      <w:tcPr>
        <w:shd w:val="clear" w:color="auto" w:fill="90F0D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0F0D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1826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1826C" w:themeFill="accent1" w:themeFillShade="BF"/>
      </w:tcPr>
    </w:tblStylePr>
    <w:tblStylePr w:type="band1Vert">
      <w:tblPr/>
      <w:tcPr>
        <w:shd w:val="clear" w:color="auto" w:fill="75ECD6" w:themeFill="accent1" w:themeFillTint="7F"/>
      </w:tcPr>
    </w:tblStylePr>
    <w:tblStylePr w:type="band1Horz">
      <w:tblPr/>
      <w:tcPr>
        <w:shd w:val="clear" w:color="auto" w:fill="75ECD6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CD8" w:themeFill="accent2" w:themeFillTint="33"/>
    </w:tcPr>
    <w:tblStylePr w:type="firstRow">
      <w:rPr>
        <w:b/>
        <w:bCs/>
      </w:rPr>
      <w:tblPr/>
      <w:tcPr>
        <w:shd w:val="clear" w:color="auto" w:fill="FBD9B2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9B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E7B09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E7B09" w:themeFill="accent2" w:themeFillShade="BF"/>
      </w:tcPr>
    </w:tblStylePr>
    <w:tblStylePr w:type="band1Vert">
      <w:tblPr/>
      <w:tcPr>
        <w:shd w:val="clear" w:color="auto" w:fill="FBD09F" w:themeFill="accent2" w:themeFillTint="7F"/>
      </w:tcPr>
    </w:tblStylePr>
    <w:tblStylePr w:type="band1Horz">
      <w:tblPr/>
      <w:tcPr>
        <w:shd w:val="clear" w:color="auto" w:fill="FBD09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1E5E6" w:themeFill="accent3" w:themeFillTint="33"/>
    </w:tcPr>
    <w:tblStylePr w:type="firstRow">
      <w:rPr>
        <w:b/>
        <w:bCs/>
      </w:rPr>
      <w:tblPr/>
      <w:tcPr>
        <w:shd w:val="clear" w:color="auto" w:fill="C4CBC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4CBC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35E6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35E62" w:themeFill="accent3" w:themeFillShade="BF"/>
      </w:tcPr>
    </w:tblStylePr>
    <w:tblStylePr w:type="band1Vert">
      <w:tblPr/>
      <w:tcPr>
        <w:shd w:val="clear" w:color="auto" w:fill="B6BEC2" w:themeFill="accent3" w:themeFillTint="7F"/>
      </w:tcPr>
    </w:tblStylePr>
    <w:tblStylePr w:type="band1Horz">
      <w:tblPr/>
      <w:tcPr>
        <w:shd w:val="clear" w:color="auto" w:fill="B6BEC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9EBF8" w:themeFill="accent4" w:themeFillTint="33"/>
    </w:tcPr>
    <w:tblStylePr w:type="firstRow">
      <w:rPr>
        <w:b/>
        <w:bCs/>
      </w:rPr>
      <w:tblPr/>
      <w:tcPr>
        <w:shd w:val="clear" w:color="auto" w:fill="94D7F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4D7F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1698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1698B" w:themeFill="accent4" w:themeFillShade="BF"/>
      </w:tcPr>
    </w:tblStylePr>
    <w:tblStylePr w:type="band1Vert">
      <w:tblPr/>
      <w:tcPr>
        <w:shd w:val="clear" w:color="auto" w:fill="79CDEE" w:themeFill="accent4" w:themeFillTint="7F"/>
      </w:tcPr>
    </w:tblStylePr>
    <w:tblStylePr w:type="band1Horz">
      <w:tblPr/>
      <w:tcPr>
        <w:shd w:val="clear" w:color="auto" w:fill="79CDEE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DDDB" w:themeFill="accent5" w:themeFillTint="33"/>
    </w:tcPr>
    <w:tblStylePr w:type="firstRow">
      <w:rPr>
        <w:b/>
        <w:bCs/>
      </w:rPr>
      <w:tblPr/>
      <w:tcPr>
        <w:shd w:val="clear" w:color="auto" w:fill="F3BCB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BCB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52A1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52A1F" w:themeFill="accent5" w:themeFillShade="BF"/>
      </w:tcPr>
    </w:tblStylePr>
    <w:tblStylePr w:type="band1Vert">
      <w:tblPr/>
      <w:tcPr>
        <w:shd w:val="clear" w:color="auto" w:fill="F1ABA6" w:themeFill="accent5" w:themeFillTint="7F"/>
      </w:tcPr>
    </w:tblStylePr>
    <w:tblStylePr w:type="band1Horz">
      <w:tblPr/>
      <w:tcPr>
        <w:shd w:val="clear" w:color="auto" w:fill="F1ABA6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1F0D8" w:themeFill="accent6" w:themeFillTint="33"/>
    </w:tcPr>
    <w:tblStylePr w:type="firstRow">
      <w:rPr>
        <w:b/>
        <w:bCs/>
      </w:rPr>
      <w:tblPr/>
      <w:tcPr>
        <w:shd w:val="clear" w:color="auto" w:fill="C4E2B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4E2B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2863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28633" w:themeFill="accent6" w:themeFillShade="BF"/>
      </w:tcPr>
    </w:tblStylePr>
    <w:tblStylePr w:type="band1Vert">
      <w:tblPr/>
      <w:tcPr>
        <w:shd w:val="clear" w:color="auto" w:fill="B6DBA0" w:themeFill="accent6" w:themeFillTint="7F"/>
      </w:tcPr>
    </w:tblStylePr>
    <w:tblStylePr w:type="band1Horz">
      <w:tblPr/>
      <w:tcPr>
        <w:shd w:val="clear" w:color="auto" w:fill="B6DBA0" w:themeFill="accent6" w:themeFillTint="7F"/>
      </w:tcPr>
    </w:tblStylePr>
  </w:style>
  <w:style w:type="table" w:customStyle="1" w:styleId="ColorfulList1">
    <w:name w:val="Colorful List1"/>
    <w:basedOn w:val="Table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E840A" w:themeFill="accent2" w:themeFillShade="CC"/>
      </w:tcPr>
    </w:tblStylePr>
    <w:tblStylePr w:type="lastRow">
      <w:rPr>
        <w:b/>
        <w:bCs/>
        <w:color w:val="EE840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FBF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E840A" w:themeFill="accent2" w:themeFillShade="CC"/>
      </w:tcPr>
    </w:tblStylePr>
    <w:tblStylePr w:type="lastRow">
      <w:rPr>
        <w:b/>
        <w:bCs/>
        <w:color w:val="EE840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6EA" w:themeFill="accent1" w:themeFillTint="3F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E840A" w:themeFill="accent2" w:themeFillShade="CC"/>
      </w:tcPr>
    </w:tblStylePr>
    <w:tblStylePr w:type="lastRow">
      <w:rPr>
        <w:b/>
        <w:bCs/>
        <w:color w:val="EE840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CF" w:themeFill="accent2" w:themeFillTint="3F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2F3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27095" w:themeFill="accent4" w:themeFillShade="CC"/>
      </w:tcPr>
    </w:tblStylePr>
    <w:tblStylePr w:type="lastRow">
      <w:rPr>
        <w:b/>
        <w:bCs/>
        <w:color w:val="12709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FE1" w:themeFill="accent3" w:themeFillTint="3F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F5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86469" w:themeFill="accent3" w:themeFillShade="CC"/>
      </w:tcPr>
    </w:tblStylePr>
    <w:tblStylePr w:type="lastRow">
      <w:rPr>
        <w:b/>
        <w:bCs/>
        <w:color w:val="586469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E6F7" w:themeFill="accent4" w:themeFillTint="3F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EE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88E36" w:themeFill="accent6" w:themeFillShade="CC"/>
      </w:tcPr>
    </w:tblStylePr>
    <w:tblStylePr w:type="lastRow">
      <w:rPr>
        <w:b/>
        <w:bCs/>
        <w:color w:val="588E3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8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2D21" w:themeFill="accent5" w:themeFillShade="CC"/>
      </w:tcPr>
    </w:tblStylePr>
    <w:tblStylePr w:type="lastRow">
      <w:rPr>
        <w:b/>
        <w:bCs/>
        <w:color w:val="D22D2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customStyle="1" w:styleId="ColorfulShading1">
    <w:name w:val="Colorful Shading1"/>
    <w:basedOn w:val="Table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A23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A2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A23F" w:themeColor="accent2"/>
        <w:left w:val="single" w:sz="4" w:space="0" w:color="17AE92" w:themeColor="accent1"/>
        <w:bottom w:val="single" w:sz="4" w:space="0" w:color="17AE92" w:themeColor="accent1"/>
        <w:right w:val="single" w:sz="4" w:space="0" w:color="17AE92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FBF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A2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D685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D6857" w:themeColor="accent1" w:themeShade="99"/>
          <w:insideV w:val="nil"/>
        </w:tcBorders>
        <w:shd w:val="clear" w:color="auto" w:fill="0D685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6857" w:themeFill="accent1" w:themeFillShade="99"/>
      </w:tcPr>
    </w:tblStylePr>
    <w:tblStylePr w:type="band1Vert">
      <w:tblPr/>
      <w:tcPr>
        <w:shd w:val="clear" w:color="auto" w:fill="90F0DE" w:themeFill="accent1" w:themeFillTint="66"/>
      </w:tcPr>
    </w:tblStylePr>
    <w:tblStylePr w:type="band1Horz">
      <w:tblPr/>
      <w:tcPr>
        <w:shd w:val="clear" w:color="auto" w:fill="75ECD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A23F" w:themeColor="accent2"/>
        <w:left w:val="single" w:sz="4" w:space="0" w:color="F7A23F" w:themeColor="accent2"/>
        <w:bottom w:val="single" w:sz="4" w:space="0" w:color="F7A23F" w:themeColor="accent2"/>
        <w:right w:val="single" w:sz="4" w:space="0" w:color="F7A23F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A2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2630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26307" w:themeColor="accent2" w:themeShade="99"/>
          <w:insideV w:val="nil"/>
        </w:tcBorders>
        <w:shd w:val="clear" w:color="auto" w:fill="B2630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6307" w:themeFill="accent2" w:themeFillShade="99"/>
      </w:tcPr>
    </w:tblStylePr>
    <w:tblStylePr w:type="band1Vert">
      <w:tblPr/>
      <w:tcPr>
        <w:shd w:val="clear" w:color="auto" w:fill="FBD9B2" w:themeFill="accent2" w:themeFillTint="66"/>
      </w:tcPr>
    </w:tblStylePr>
    <w:tblStylePr w:type="band1Horz">
      <w:tblPr/>
      <w:tcPr>
        <w:shd w:val="clear" w:color="auto" w:fill="FBD09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178DBB" w:themeColor="accent4"/>
        <w:left w:val="single" w:sz="4" w:space="0" w:color="6F7E84" w:themeColor="accent3"/>
        <w:bottom w:val="single" w:sz="4" w:space="0" w:color="6F7E84" w:themeColor="accent3"/>
        <w:right w:val="single" w:sz="4" w:space="0" w:color="6F7E84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2F3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78DB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24B4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24B4F" w:themeColor="accent3" w:themeShade="99"/>
          <w:insideV w:val="nil"/>
        </w:tcBorders>
        <w:shd w:val="clear" w:color="auto" w:fill="424B4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4B4F" w:themeFill="accent3" w:themeFillShade="99"/>
      </w:tcPr>
    </w:tblStylePr>
    <w:tblStylePr w:type="band1Vert">
      <w:tblPr/>
      <w:tcPr>
        <w:shd w:val="clear" w:color="auto" w:fill="C4CBCE" w:themeFill="accent3" w:themeFillTint="66"/>
      </w:tcPr>
    </w:tblStylePr>
    <w:tblStylePr w:type="band1Horz">
      <w:tblPr/>
      <w:tcPr>
        <w:shd w:val="clear" w:color="auto" w:fill="B6BEC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6F7E84" w:themeColor="accent3"/>
        <w:left w:val="single" w:sz="4" w:space="0" w:color="178DBB" w:themeColor="accent4"/>
        <w:bottom w:val="single" w:sz="4" w:space="0" w:color="178DBB" w:themeColor="accent4"/>
        <w:right w:val="single" w:sz="4" w:space="0" w:color="178DBB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F5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F7E8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E547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E5470" w:themeColor="accent4" w:themeShade="99"/>
          <w:insideV w:val="nil"/>
        </w:tcBorders>
        <w:shd w:val="clear" w:color="auto" w:fill="0E547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5470" w:themeFill="accent4" w:themeFillShade="99"/>
      </w:tcPr>
    </w:tblStylePr>
    <w:tblStylePr w:type="band1Vert">
      <w:tblPr/>
      <w:tcPr>
        <w:shd w:val="clear" w:color="auto" w:fill="94D7F1" w:themeFill="accent4" w:themeFillTint="66"/>
      </w:tcPr>
    </w:tblStylePr>
    <w:tblStylePr w:type="band1Horz">
      <w:tblPr/>
      <w:tcPr>
        <w:shd w:val="clear" w:color="auto" w:fill="79CDE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6FB344" w:themeColor="accent6"/>
        <w:left w:val="single" w:sz="4" w:space="0" w:color="E3584E" w:themeColor="accent5"/>
        <w:bottom w:val="single" w:sz="4" w:space="0" w:color="E3584E" w:themeColor="accent5"/>
        <w:right w:val="single" w:sz="4" w:space="0" w:color="E3584E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EE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FB3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E211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E2119" w:themeColor="accent5" w:themeShade="99"/>
          <w:insideV w:val="nil"/>
        </w:tcBorders>
        <w:shd w:val="clear" w:color="auto" w:fill="9E211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2119" w:themeFill="accent5" w:themeFillShade="99"/>
      </w:tcPr>
    </w:tblStylePr>
    <w:tblStylePr w:type="band1Vert">
      <w:tblPr/>
      <w:tcPr>
        <w:shd w:val="clear" w:color="auto" w:fill="F3BCB8" w:themeFill="accent5" w:themeFillTint="66"/>
      </w:tcPr>
    </w:tblStylePr>
    <w:tblStylePr w:type="band1Horz">
      <w:tblPr/>
      <w:tcPr>
        <w:shd w:val="clear" w:color="auto" w:fill="F1ABA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3584E" w:themeColor="accent5"/>
        <w:left w:val="single" w:sz="4" w:space="0" w:color="6FB344" w:themeColor="accent6"/>
        <w:bottom w:val="single" w:sz="4" w:space="0" w:color="6FB344" w:themeColor="accent6"/>
        <w:right w:val="single" w:sz="4" w:space="0" w:color="6FB344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8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584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26B2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26B28" w:themeColor="accent6" w:themeShade="99"/>
          <w:insideV w:val="nil"/>
        </w:tcBorders>
        <w:shd w:val="clear" w:color="auto" w:fill="426B2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6B28" w:themeFill="accent6" w:themeFillShade="99"/>
      </w:tcPr>
    </w:tblStylePr>
    <w:tblStylePr w:type="band1Vert">
      <w:tblPr/>
      <w:tcPr>
        <w:shd w:val="clear" w:color="auto" w:fill="C4E2B2" w:themeFill="accent6" w:themeFillTint="66"/>
      </w:tcPr>
    </w:tblStylePr>
    <w:tblStylePr w:type="band1Horz">
      <w:tblPr/>
      <w:tcPr>
        <w:shd w:val="clear" w:color="auto" w:fill="B6DB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C2563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2563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2563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25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2563"/>
    <w:rPr>
      <w:b/>
      <w:bCs/>
      <w:szCs w:val="20"/>
    </w:rPr>
  </w:style>
  <w:style w:type="table" w:customStyle="1" w:styleId="DarkList1">
    <w:name w:val="Dark List1"/>
    <w:basedOn w:val="Table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17AE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564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826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826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26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26C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A23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4520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E7B09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E7B09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7B09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7B09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F7E84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3E4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5E6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5E6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5E6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5E6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178DBB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455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698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698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698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698B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584E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1C1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52A1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52A1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2A1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2A1F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FB34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92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2863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2863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863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8633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2C2563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C2563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C2563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C2563"/>
  </w:style>
  <w:style w:type="character" w:styleId="Emphasis">
    <w:name w:val="Emphasis"/>
    <w:basedOn w:val="DefaultParagraphFont"/>
    <w:uiPriority w:val="20"/>
    <w:semiHidden/>
    <w:unhideWhenUsed/>
    <w:qFormat/>
    <w:rsid w:val="002C2563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2C256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C2563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C2563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C256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C2563"/>
    <w:rPr>
      <w:color w:val="885BA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C256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C2563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C2563"/>
    <w:rPr>
      <w:szCs w:val="20"/>
    </w:rPr>
  </w:style>
  <w:style w:type="table" w:customStyle="1" w:styleId="GridTable1Light1">
    <w:name w:val="Grid Table 1 Light1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0F0DE" w:themeColor="accent1" w:themeTint="66"/>
        <w:left w:val="single" w:sz="4" w:space="0" w:color="90F0DE" w:themeColor="accent1" w:themeTint="66"/>
        <w:bottom w:val="single" w:sz="4" w:space="0" w:color="90F0DE" w:themeColor="accent1" w:themeTint="66"/>
        <w:right w:val="single" w:sz="4" w:space="0" w:color="90F0DE" w:themeColor="accent1" w:themeTint="66"/>
        <w:insideH w:val="single" w:sz="4" w:space="0" w:color="90F0DE" w:themeColor="accent1" w:themeTint="66"/>
        <w:insideV w:val="single" w:sz="4" w:space="0" w:color="90F0D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58E9C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8E9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9B2" w:themeColor="accent2" w:themeTint="66"/>
        <w:left w:val="single" w:sz="4" w:space="0" w:color="FBD9B2" w:themeColor="accent2" w:themeTint="66"/>
        <w:bottom w:val="single" w:sz="4" w:space="0" w:color="FBD9B2" w:themeColor="accent2" w:themeTint="66"/>
        <w:right w:val="single" w:sz="4" w:space="0" w:color="FBD9B2" w:themeColor="accent2" w:themeTint="66"/>
        <w:insideH w:val="single" w:sz="4" w:space="0" w:color="FBD9B2" w:themeColor="accent2" w:themeTint="66"/>
        <w:insideV w:val="single" w:sz="4" w:space="0" w:color="FBD9B2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AC7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CBCE" w:themeColor="accent3" w:themeTint="66"/>
        <w:left w:val="single" w:sz="4" w:space="0" w:color="C4CBCE" w:themeColor="accent3" w:themeTint="66"/>
        <w:bottom w:val="single" w:sz="4" w:space="0" w:color="C4CBCE" w:themeColor="accent3" w:themeTint="66"/>
        <w:right w:val="single" w:sz="4" w:space="0" w:color="C4CBCE" w:themeColor="accent3" w:themeTint="66"/>
        <w:insideH w:val="single" w:sz="4" w:space="0" w:color="C4CBCE" w:themeColor="accent3" w:themeTint="66"/>
        <w:insideV w:val="single" w:sz="4" w:space="0" w:color="C4CBCE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7B1B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7B1B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4D7F1" w:themeColor="accent4" w:themeTint="66"/>
        <w:left w:val="single" w:sz="4" w:space="0" w:color="94D7F1" w:themeColor="accent4" w:themeTint="66"/>
        <w:bottom w:val="single" w:sz="4" w:space="0" w:color="94D7F1" w:themeColor="accent4" w:themeTint="66"/>
        <w:right w:val="single" w:sz="4" w:space="0" w:color="94D7F1" w:themeColor="accent4" w:themeTint="66"/>
        <w:insideH w:val="single" w:sz="4" w:space="0" w:color="94D7F1" w:themeColor="accent4" w:themeTint="66"/>
        <w:insideV w:val="single" w:sz="4" w:space="0" w:color="94D7F1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5EC3E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EC3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3BCB8" w:themeColor="accent5" w:themeTint="66"/>
        <w:left w:val="single" w:sz="4" w:space="0" w:color="F3BCB8" w:themeColor="accent5" w:themeTint="66"/>
        <w:bottom w:val="single" w:sz="4" w:space="0" w:color="F3BCB8" w:themeColor="accent5" w:themeTint="66"/>
        <w:right w:val="single" w:sz="4" w:space="0" w:color="F3BCB8" w:themeColor="accent5" w:themeTint="66"/>
        <w:insideH w:val="single" w:sz="4" w:space="0" w:color="F3BCB8" w:themeColor="accent5" w:themeTint="66"/>
        <w:insideV w:val="single" w:sz="4" w:space="0" w:color="F3BCB8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E9A9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E2B2" w:themeColor="accent6" w:themeTint="66"/>
        <w:left w:val="single" w:sz="4" w:space="0" w:color="C4E2B2" w:themeColor="accent6" w:themeTint="66"/>
        <w:bottom w:val="single" w:sz="4" w:space="0" w:color="C4E2B2" w:themeColor="accent6" w:themeTint="66"/>
        <w:right w:val="single" w:sz="4" w:space="0" w:color="C4E2B2" w:themeColor="accent6" w:themeTint="66"/>
        <w:insideH w:val="single" w:sz="4" w:space="0" w:color="C4E2B2" w:themeColor="accent6" w:themeTint="66"/>
        <w:insideV w:val="single" w:sz="4" w:space="0" w:color="C4E2B2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7D3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58E9CD" w:themeColor="accent1" w:themeTint="99"/>
        <w:bottom w:val="single" w:sz="2" w:space="0" w:color="58E9CD" w:themeColor="accent1" w:themeTint="99"/>
        <w:insideH w:val="single" w:sz="2" w:space="0" w:color="58E9CD" w:themeColor="accent1" w:themeTint="99"/>
        <w:insideV w:val="single" w:sz="2" w:space="0" w:color="58E9CD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58E9C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8E9C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AC78B" w:themeColor="accent2" w:themeTint="99"/>
        <w:bottom w:val="single" w:sz="2" w:space="0" w:color="FAC78B" w:themeColor="accent2" w:themeTint="99"/>
        <w:insideH w:val="single" w:sz="2" w:space="0" w:color="FAC78B" w:themeColor="accent2" w:themeTint="99"/>
        <w:insideV w:val="single" w:sz="2" w:space="0" w:color="FAC78B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AC78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C78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A7B1B5" w:themeColor="accent3" w:themeTint="99"/>
        <w:bottom w:val="single" w:sz="2" w:space="0" w:color="A7B1B5" w:themeColor="accent3" w:themeTint="99"/>
        <w:insideH w:val="single" w:sz="2" w:space="0" w:color="A7B1B5" w:themeColor="accent3" w:themeTint="99"/>
        <w:insideV w:val="single" w:sz="2" w:space="0" w:color="A7B1B5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7B1B5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7B1B5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5EC3EB" w:themeColor="accent4" w:themeTint="99"/>
        <w:bottom w:val="single" w:sz="2" w:space="0" w:color="5EC3EB" w:themeColor="accent4" w:themeTint="99"/>
        <w:insideH w:val="single" w:sz="2" w:space="0" w:color="5EC3EB" w:themeColor="accent4" w:themeTint="99"/>
        <w:insideV w:val="single" w:sz="2" w:space="0" w:color="5EC3EB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5EC3E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EC3E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EE9A94" w:themeColor="accent5" w:themeTint="99"/>
        <w:bottom w:val="single" w:sz="2" w:space="0" w:color="EE9A94" w:themeColor="accent5" w:themeTint="99"/>
        <w:insideH w:val="single" w:sz="2" w:space="0" w:color="EE9A94" w:themeColor="accent5" w:themeTint="99"/>
        <w:insideV w:val="single" w:sz="2" w:space="0" w:color="EE9A94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EE9A9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9A9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A7D38C" w:themeColor="accent6" w:themeTint="99"/>
        <w:bottom w:val="single" w:sz="2" w:space="0" w:color="A7D38C" w:themeColor="accent6" w:themeTint="99"/>
        <w:insideH w:val="single" w:sz="2" w:space="0" w:color="A7D38C" w:themeColor="accent6" w:themeTint="99"/>
        <w:insideV w:val="single" w:sz="2" w:space="0" w:color="A7D38C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7D38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7D38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  <w:insideV w:val="single" w:sz="4" w:space="0" w:color="58E9CD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  <w:tblStylePr w:type="neCell">
      <w:tblPr/>
      <w:tcPr>
        <w:tcBorders>
          <w:bottom w:val="single" w:sz="4" w:space="0" w:color="58E9CD" w:themeColor="accent1" w:themeTint="99"/>
        </w:tcBorders>
      </w:tcPr>
    </w:tblStylePr>
    <w:tblStylePr w:type="nwCell">
      <w:tblPr/>
      <w:tcPr>
        <w:tcBorders>
          <w:bottom w:val="single" w:sz="4" w:space="0" w:color="58E9CD" w:themeColor="accent1" w:themeTint="99"/>
        </w:tcBorders>
      </w:tcPr>
    </w:tblStylePr>
    <w:tblStylePr w:type="seCell">
      <w:tblPr/>
      <w:tcPr>
        <w:tcBorders>
          <w:top w:val="single" w:sz="4" w:space="0" w:color="58E9CD" w:themeColor="accent1" w:themeTint="99"/>
        </w:tcBorders>
      </w:tcPr>
    </w:tblStylePr>
    <w:tblStylePr w:type="swCell">
      <w:tblPr/>
      <w:tcPr>
        <w:tcBorders>
          <w:top w:val="single" w:sz="4" w:space="0" w:color="58E9CD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  <w:tblStylePr w:type="neCell">
      <w:tblPr/>
      <w:tcPr>
        <w:tcBorders>
          <w:bottom w:val="single" w:sz="4" w:space="0" w:color="FAC78B" w:themeColor="accent2" w:themeTint="99"/>
        </w:tcBorders>
      </w:tcPr>
    </w:tblStylePr>
    <w:tblStylePr w:type="nwCell">
      <w:tblPr/>
      <w:tcPr>
        <w:tcBorders>
          <w:bottom w:val="single" w:sz="4" w:space="0" w:color="FAC78B" w:themeColor="accent2" w:themeTint="99"/>
        </w:tcBorders>
      </w:tcPr>
    </w:tblStylePr>
    <w:tblStylePr w:type="seCell">
      <w:tblPr/>
      <w:tcPr>
        <w:tcBorders>
          <w:top w:val="single" w:sz="4" w:space="0" w:color="FAC78B" w:themeColor="accent2" w:themeTint="99"/>
        </w:tcBorders>
      </w:tcPr>
    </w:tblStylePr>
    <w:tblStylePr w:type="swCell">
      <w:tblPr/>
      <w:tcPr>
        <w:tcBorders>
          <w:top w:val="single" w:sz="4" w:space="0" w:color="FAC78B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  <w:insideV w:val="single" w:sz="4" w:space="0" w:color="A7B1B5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  <w:tblStylePr w:type="neCell">
      <w:tblPr/>
      <w:tcPr>
        <w:tcBorders>
          <w:bottom w:val="single" w:sz="4" w:space="0" w:color="A7B1B5" w:themeColor="accent3" w:themeTint="99"/>
        </w:tcBorders>
      </w:tcPr>
    </w:tblStylePr>
    <w:tblStylePr w:type="nwCell">
      <w:tblPr/>
      <w:tcPr>
        <w:tcBorders>
          <w:bottom w:val="single" w:sz="4" w:space="0" w:color="A7B1B5" w:themeColor="accent3" w:themeTint="99"/>
        </w:tcBorders>
      </w:tcPr>
    </w:tblStylePr>
    <w:tblStylePr w:type="seCell">
      <w:tblPr/>
      <w:tcPr>
        <w:tcBorders>
          <w:top w:val="single" w:sz="4" w:space="0" w:color="A7B1B5" w:themeColor="accent3" w:themeTint="99"/>
        </w:tcBorders>
      </w:tcPr>
    </w:tblStylePr>
    <w:tblStylePr w:type="swCell">
      <w:tblPr/>
      <w:tcPr>
        <w:tcBorders>
          <w:top w:val="single" w:sz="4" w:space="0" w:color="A7B1B5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  <w:insideV w:val="single" w:sz="4" w:space="0" w:color="5EC3EB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  <w:tblStylePr w:type="neCell">
      <w:tblPr/>
      <w:tcPr>
        <w:tcBorders>
          <w:bottom w:val="single" w:sz="4" w:space="0" w:color="5EC3EB" w:themeColor="accent4" w:themeTint="99"/>
        </w:tcBorders>
      </w:tcPr>
    </w:tblStylePr>
    <w:tblStylePr w:type="nwCell">
      <w:tblPr/>
      <w:tcPr>
        <w:tcBorders>
          <w:bottom w:val="single" w:sz="4" w:space="0" w:color="5EC3EB" w:themeColor="accent4" w:themeTint="99"/>
        </w:tcBorders>
      </w:tcPr>
    </w:tblStylePr>
    <w:tblStylePr w:type="seCell">
      <w:tblPr/>
      <w:tcPr>
        <w:tcBorders>
          <w:top w:val="single" w:sz="4" w:space="0" w:color="5EC3EB" w:themeColor="accent4" w:themeTint="99"/>
        </w:tcBorders>
      </w:tcPr>
    </w:tblStylePr>
    <w:tblStylePr w:type="swCell">
      <w:tblPr/>
      <w:tcPr>
        <w:tcBorders>
          <w:top w:val="single" w:sz="4" w:space="0" w:color="5EC3EB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  <w:tblStylePr w:type="neCell">
      <w:tblPr/>
      <w:tcPr>
        <w:tcBorders>
          <w:bottom w:val="single" w:sz="4" w:space="0" w:color="EE9A94" w:themeColor="accent5" w:themeTint="99"/>
        </w:tcBorders>
      </w:tcPr>
    </w:tblStylePr>
    <w:tblStylePr w:type="nwCell">
      <w:tblPr/>
      <w:tcPr>
        <w:tcBorders>
          <w:bottom w:val="single" w:sz="4" w:space="0" w:color="EE9A94" w:themeColor="accent5" w:themeTint="99"/>
        </w:tcBorders>
      </w:tcPr>
    </w:tblStylePr>
    <w:tblStylePr w:type="seCell">
      <w:tblPr/>
      <w:tcPr>
        <w:tcBorders>
          <w:top w:val="single" w:sz="4" w:space="0" w:color="EE9A94" w:themeColor="accent5" w:themeTint="99"/>
        </w:tcBorders>
      </w:tcPr>
    </w:tblStylePr>
    <w:tblStylePr w:type="swCell">
      <w:tblPr/>
      <w:tcPr>
        <w:tcBorders>
          <w:top w:val="single" w:sz="4" w:space="0" w:color="EE9A94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  <w:tblStylePr w:type="neCell">
      <w:tblPr/>
      <w:tcPr>
        <w:tcBorders>
          <w:bottom w:val="single" w:sz="4" w:space="0" w:color="A7D38C" w:themeColor="accent6" w:themeTint="99"/>
        </w:tcBorders>
      </w:tcPr>
    </w:tblStylePr>
    <w:tblStylePr w:type="nwCell">
      <w:tblPr/>
      <w:tcPr>
        <w:tcBorders>
          <w:bottom w:val="single" w:sz="4" w:space="0" w:color="A7D38C" w:themeColor="accent6" w:themeTint="99"/>
        </w:tcBorders>
      </w:tcPr>
    </w:tblStylePr>
    <w:tblStylePr w:type="seCell">
      <w:tblPr/>
      <w:tcPr>
        <w:tcBorders>
          <w:top w:val="single" w:sz="4" w:space="0" w:color="A7D38C" w:themeColor="accent6" w:themeTint="99"/>
        </w:tcBorders>
      </w:tcPr>
    </w:tblStylePr>
    <w:tblStylePr w:type="swCell">
      <w:tblPr/>
      <w:tcPr>
        <w:tcBorders>
          <w:top w:val="single" w:sz="4" w:space="0" w:color="A7D38C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  <w:insideV w:val="single" w:sz="4" w:space="0" w:color="58E9CD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AE92" w:themeColor="accent1"/>
          <w:left w:val="single" w:sz="4" w:space="0" w:color="17AE92" w:themeColor="accent1"/>
          <w:bottom w:val="single" w:sz="4" w:space="0" w:color="17AE92" w:themeColor="accent1"/>
          <w:right w:val="single" w:sz="4" w:space="0" w:color="17AE92" w:themeColor="accent1"/>
          <w:insideH w:val="nil"/>
          <w:insideV w:val="nil"/>
        </w:tcBorders>
        <w:shd w:val="clear" w:color="auto" w:fill="17AE92" w:themeFill="accent1"/>
      </w:tcPr>
    </w:tblStylePr>
    <w:tblStylePr w:type="lastRow">
      <w:rPr>
        <w:b/>
        <w:bCs/>
      </w:rPr>
      <w:tblPr/>
      <w:tcPr>
        <w:tcBorders>
          <w:top w:val="double" w:sz="4" w:space="0" w:color="17AE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A23F" w:themeColor="accent2"/>
          <w:left w:val="single" w:sz="4" w:space="0" w:color="F7A23F" w:themeColor="accent2"/>
          <w:bottom w:val="single" w:sz="4" w:space="0" w:color="F7A23F" w:themeColor="accent2"/>
          <w:right w:val="single" w:sz="4" w:space="0" w:color="F7A23F" w:themeColor="accent2"/>
          <w:insideH w:val="nil"/>
          <w:insideV w:val="nil"/>
        </w:tcBorders>
        <w:shd w:val="clear" w:color="auto" w:fill="F7A23F" w:themeFill="accent2"/>
      </w:tcPr>
    </w:tblStylePr>
    <w:tblStylePr w:type="lastRow">
      <w:rPr>
        <w:b/>
        <w:bCs/>
      </w:rPr>
      <w:tblPr/>
      <w:tcPr>
        <w:tcBorders>
          <w:top w:val="double" w:sz="4" w:space="0" w:color="F7A2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  <w:insideV w:val="single" w:sz="4" w:space="0" w:color="A7B1B5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7E84" w:themeColor="accent3"/>
          <w:left w:val="single" w:sz="4" w:space="0" w:color="6F7E84" w:themeColor="accent3"/>
          <w:bottom w:val="single" w:sz="4" w:space="0" w:color="6F7E84" w:themeColor="accent3"/>
          <w:right w:val="single" w:sz="4" w:space="0" w:color="6F7E84" w:themeColor="accent3"/>
          <w:insideH w:val="nil"/>
          <w:insideV w:val="nil"/>
        </w:tcBorders>
        <w:shd w:val="clear" w:color="auto" w:fill="6F7E84" w:themeFill="accent3"/>
      </w:tcPr>
    </w:tblStylePr>
    <w:tblStylePr w:type="lastRow">
      <w:rPr>
        <w:b/>
        <w:bCs/>
      </w:rPr>
      <w:tblPr/>
      <w:tcPr>
        <w:tcBorders>
          <w:top w:val="double" w:sz="4" w:space="0" w:color="6F7E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  <w:insideV w:val="single" w:sz="4" w:space="0" w:color="5EC3EB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8DBB" w:themeColor="accent4"/>
          <w:left w:val="single" w:sz="4" w:space="0" w:color="178DBB" w:themeColor="accent4"/>
          <w:bottom w:val="single" w:sz="4" w:space="0" w:color="178DBB" w:themeColor="accent4"/>
          <w:right w:val="single" w:sz="4" w:space="0" w:color="178DBB" w:themeColor="accent4"/>
          <w:insideH w:val="nil"/>
          <w:insideV w:val="nil"/>
        </w:tcBorders>
        <w:shd w:val="clear" w:color="auto" w:fill="178DBB" w:themeFill="accent4"/>
      </w:tcPr>
    </w:tblStylePr>
    <w:tblStylePr w:type="lastRow">
      <w:rPr>
        <w:b/>
        <w:bCs/>
      </w:rPr>
      <w:tblPr/>
      <w:tcPr>
        <w:tcBorders>
          <w:top w:val="double" w:sz="4" w:space="0" w:color="178D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584E" w:themeColor="accent5"/>
          <w:left w:val="single" w:sz="4" w:space="0" w:color="E3584E" w:themeColor="accent5"/>
          <w:bottom w:val="single" w:sz="4" w:space="0" w:color="E3584E" w:themeColor="accent5"/>
          <w:right w:val="single" w:sz="4" w:space="0" w:color="E3584E" w:themeColor="accent5"/>
          <w:insideH w:val="nil"/>
          <w:insideV w:val="nil"/>
        </w:tcBorders>
        <w:shd w:val="clear" w:color="auto" w:fill="E3584E" w:themeFill="accent5"/>
      </w:tcPr>
    </w:tblStylePr>
    <w:tblStylePr w:type="lastRow">
      <w:rPr>
        <w:b/>
        <w:bCs/>
      </w:rPr>
      <w:tblPr/>
      <w:tcPr>
        <w:tcBorders>
          <w:top w:val="double" w:sz="4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B344" w:themeColor="accent6"/>
          <w:left w:val="single" w:sz="4" w:space="0" w:color="6FB344" w:themeColor="accent6"/>
          <w:bottom w:val="single" w:sz="4" w:space="0" w:color="6FB344" w:themeColor="accent6"/>
          <w:right w:val="single" w:sz="4" w:space="0" w:color="6FB344" w:themeColor="accent6"/>
          <w:insideH w:val="nil"/>
          <w:insideV w:val="nil"/>
        </w:tcBorders>
        <w:shd w:val="clear" w:color="auto" w:fill="6FB344" w:themeFill="accent6"/>
      </w:tcPr>
    </w:tblStylePr>
    <w:tblStylePr w:type="lastRow">
      <w:rPr>
        <w:b/>
        <w:bCs/>
      </w:rPr>
      <w:tblPr/>
      <w:tcPr>
        <w:tcBorders>
          <w:top w:val="double" w:sz="4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7F7EE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AE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AE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AE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AE92" w:themeFill="accent1"/>
      </w:tcPr>
    </w:tblStylePr>
    <w:tblStylePr w:type="band1Vert">
      <w:tblPr/>
      <w:tcPr>
        <w:shd w:val="clear" w:color="auto" w:fill="90F0DE" w:themeFill="accent1" w:themeFillTint="66"/>
      </w:tcPr>
    </w:tblStylePr>
    <w:tblStylePr w:type="band1Horz">
      <w:tblPr/>
      <w:tcPr>
        <w:shd w:val="clear" w:color="auto" w:fill="90F0DE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C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A23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A23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A23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A23F" w:themeFill="accent2"/>
      </w:tcPr>
    </w:tblStylePr>
    <w:tblStylePr w:type="band1Vert">
      <w:tblPr/>
      <w:tcPr>
        <w:shd w:val="clear" w:color="auto" w:fill="FBD9B2" w:themeFill="accent2" w:themeFillTint="66"/>
      </w:tcPr>
    </w:tblStylePr>
    <w:tblStylePr w:type="band1Horz">
      <w:tblPr/>
      <w:tcPr>
        <w:shd w:val="clear" w:color="auto" w:fill="FBD9B2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1E5E6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7E84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7E84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F7E8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F7E84" w:themeFill="accent3"/>
      </w:tcPr>
    </w:tblStylePr>
    <w:tblStylePr w:type="band1Vert">
      <w:tblPr/>
      <w:tcPr>
        <w:shd w:val="clear" w:color="auto" w:fill="C4CBCE" w:themeFill="accent3" w:themeFillTint="66"/>
      </w:tcPr>
    </w:tblStylePr>
    <w:tblStylePr w:type="band1Horz">
      <w:tblPr/>
      <w:tcPr>
        <w:shd w:val="clear" w:color="auto" w:fill="C4CBCE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9EBF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8DBB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8DBB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8DB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8DBB" w:themeFill="accent4"/>
      </w:tcPr>
    </w:tblStylePr>
    <w:tblStylePr w:type="band1Vert">
      <w:tblPr/>
      <w:tcPr>
        <w:shd w:val="clear" w:color="auto" w:fill="94D7F1" w:themeFill="accent4" w:themeFillTint="66"/>
      </w:tcPr>
    </w:tblStylePr>
    <w:tblStylePr w:type="band1Horz">
      <w:tblPr/>
      <w:tcPr>
        <w:shd w:val="clear" w:color="auto" w:fill="94D7F1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DDD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584E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584E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3584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3584E" w:themeFill="accent5"/>
      </w:tcPr>
    </w:tblStylePr>
    <w:tblStylePr w:type="band1Vert">
      <w:tblPr/>
      <w:tcPr>
        <w:shd w:val="clear" w:color="auto" w:fill="F3BCB8" w:themeFill="accent5" w:themeFillTint="66"/>
      </w:tcPr>
    </w:tblStylePr>
    <w:tblStylePr w:type="band1Horz">
      <w:tblPr/>
      <w:tcPr>
        <w:shd w:val="clear" w:color="auto" w:fill="F3BCB8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1F0D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B34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B34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FB3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FB344" w:themeFill="accent6"/>
      </w:tcPr>
    </w:tblStylePr>
    <w:tblStylePr w:type="band1Vert">
      <w:tblPr/>
      <w:tcPr>
        <w:shd w:val="clear" w:color="auto" w:fill="C4E2B2" w:themeFill="accent6" w:themeFillTint="66"/>
      </w:tcPr>
    </w:tblStylePr>
    <w:tblStylePr w:type="band1Horz">
      <w:tblPr/>
      <w:tcPr>
        <w:shd w:val="clear" w:color="auto" w:fill="C4E2B2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  <w:tblInd w:w="0" w:type="dxa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  <w:insideV w:val="single" w:sz="4" w:space="0" w:color="58E9CD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58E9C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8E9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  <w:tblInd w:w="0" w:type="dxa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AC7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  <w:tblInd w:w="0" w:type="dxa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  <w:insideV w:val="single" w:sz="4" w:space="0" w:color="A7B1B5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7B1B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7B1B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Ind w:w="0" w:type="dxa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  <w:insideV w:val="single" w:sz="4" w:space="0" w:color="5EC3EB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5EC3E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EC3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Ind w:w="0" w:type="dxa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E9A9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Ind w:w="0" w:type="dxa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7D3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  <w:tblInd w:w="0" w:type="dxa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  <w:insideV w:val="single" w:sz="4" w:space="0" w:color="58E9CD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  <w:tblStylePr w:type="neCell">
      <w:tblPr/>
      <w:tcPr>
        <w:tcBorders>
          <w:bottom w:val="single" w:sz="4" w:space="0" w:color="58E9CD" w:themeColor="accent1" w:themeTint="99"/>
        </w:tcBorders>
      </w:tcPr>
    </w:tblStylePr>
    <w:tblStylePr w:type="nwCell">
      <w:tblPr/>
      <w:tcPr>
        <w:tcBorders>
          <w:bottom w:val="single" w:sz="4" w:space="0" w:color="58E9CD" w:themeColor="accent1" w:themeTint="99"/>
        </w:tcBorders>
      </w:tcPr>
    </w:tblStylePr>
    <w:tblStylePr w:type="seCell">
      <w:tblPr/>
      <w:tcPr>
        <w:tcBorders>
          <w:top w:val="single" w:sz="4" w:space="0" w:color="58E9CD" w:themeColor="accent1" w:themeTint="99"/>
        </w:tcBorders>
      </w:tcPr>
    </w:tblStylePr>
    <w:tblStylePr w:type="swCell">
      <w:tblPr/>
      <w:tcPr>
        <w:tcBorders>
          <w:top w:val="single" w:sz="4" w:space="0" w:color="58E9CD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  <w:tblInd w:w="0" w:type="dxa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  <w:tblStylePr w:type="neCell">
      <w:tblPr/>
      <w:tcPr>
        <w:tcBorders>
          <w:bottom w:val="single" w:sz="4" w:space="0" w:color="FAC78B" w:themeColor="accent2" w:themeTint="99"/>
        </w:tcBorders>
      </w:tcPr>
    </w:tblStylePr>
    <w:tblStylePr w:type="nwCell">
      <w:tblPr/>
      <w:tcPr>
        <w:tcBorders>
          <w:bottom w:val="single" w:sz="4" w:space="0" w:color="FAC78B" w:themeColor="accent2" w:themeTint="99"/>
        </w:tcBorders>
      </w:tcPr>
    </w:tblStylePr>
    <w:tblStylePr w:type="seCell">
      <w:tblPr/>
      <w:tcPr>
        <w:tcBorders>
          <w:top w:val="single" w:sz="4" w:space="0" w:color="FAC78B" w:themeColor="accent2" w:themeTint="99"/>
        </w:tcBorders>
      </w:tcPr>
    </w:tblStylePr>
    <w:tblStylePr w:type="swCell">
      <w:tblPr/>
      <w:tcPr>
        <w:tcBorders>
          <w:top w:val="single" w:sz="4" w:space="0" w:color="FAC78B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  <w:tblInd w:w="0" w:type="dxa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  <w:insideV w:val="single" w:sz="4" w:space="0" w:color="A7B1B5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  <w:tblStylePr w:type="neCell">
      <w:tblPr/>
      <w:tcPr>
        <w:tcBorders>
          <w:bottom w:val="single" w:sz="4" w:space="0" w:color="A7B1B5" w:themeColor="accent3" w:themeTint="99"/>
        </w:tcBorders>
      </w:tcPr>
    </w:tblStylePr>
    <w:tblStylePr w:type="nwCell">
      <w:tblPr/>
      <w:tcPr>
        <w:tcBorders>
          <w:bottom w:val="single" w:sz="4" w:space="0" w:color="A7B1B5" w:themeColor="accent3" w:themeTint="99"/>
        </w:tcBorders>
      </w:tcPr>
    </w:tblStylePr>
    <w:tblStylePr w:type="seCell">
      <w:tblPr/>
      <w:tcPr>
        <w:tcBorders>
          <w:top w:val="single" w:sz="4" w:space="0" w:color="A7B1B5" w:themeColor="accent3" w:themeTint="99"/>
        </w:tcBorders>
      </w:tcPr>
    </w:tblStylePr>
    <w:tblStylePr w:type="swCell">
      <w:tblPr/>
      <w:tcPr>
        <w:tcBorders>
          <w:top w:val="single" w:sz="4" w:space="0" w:color="A7B1B5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Ind w:w="0" w:type="dxa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  <w:insideV w:val="single" w:sz="4" w:space="0" w:color="5EC3EB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  <w:tblStylePr w:type="neCell">
      <w:tblPr/>
      <w:tcPr>
        <w:tcBorders>
          <w:bottom w:val="single" w:sz="4" w:space="0" w:color="5EC3EB" w:themeColor="accent4" w:themeTint="99"/>
        </w:tcBorders>
      </w:tcPr>
    </w:tblStylePr>
    <w:tblStylePr w:type="nwCell">
      <w:tblPr/>
      <w:tcPr>
        <w:tcBorders>
          <w:bottom w:val="single" w:sz="4" w:space="0" w:color="5EC3EB" w:themeColor="accent4" w:themeTint="99"/>
        </w:tcBorders>
      </w:tcPr>
    </w:tblStylePr>
    <w:tblStylePr w:type="seCell">
      <w:tblPr/>
      <w:tcPr>
        <w:tcBorders>
          <w:top w:val="single" w:sz="4" w:space="0" w:color="5EC3EB" w:themeColor="accent4" w:themeTint="99"/>
        </w:tcBorders>
      </w:tcPr>
    </w:tblStylePr>
    <w:tblStylePr w:type="swCell">
      <w:tblPr/>
      <w:tcPr>
        <w:tcBorders>
          <w:top w:val="single" w:sz="4" w:space="0" w:color="5EC3EB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Ind w:w="0" w:type="dxa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  <w:tblStylePr w:type="neCell">
      <w:tblPr/>
      <w:tcPr>
        <w:tcBorders>
          <w:bottom w:val="single" w:sz="4" w:space="0" w:color="EE9A94" w:themeColor="accent5" w:themeTint="99"/>
        </w:tcBorders>
      </w:tcPr>
    </w:tblStylePr>
    <w:tblStylePr w:type="nwCell">
      <w:tblPr/>
      <w:tcPr>
        <w:tcBorders>
          <w:bottom w:val="single" w:sz="4" w:space="0" w:color="EE9A94" w:themeColor="accent5" w:themeTint="99"/>
        </w:tcBorders>
      </w:tcPr>
    </w:tblStylePr>
    <w:tblStylePr w:type="seCell">
      <w:tblPr/>
      <w:tcPr>
        <w:tcBorders>
          <w:top w:val="single" w:sz="4" w:space="0" w:color="EE9A94" w:themeColor="accent5" w:themeTint="99"/>
        </w:tcBorders>
      </w:tcPr>
    </w:tblStylePr>
    <w:tblStylePr w:type="swCell">
      <w:tblPr/>
      <w:tcPr>
        <w:tcBorders>
          <w:top w:val="single" w:sz="4" w:space="0" w:color="EE9A94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Ind w:w="0" w:type="dxa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  <w:tblStylePr w:type="neCell">
      <w:tblPr/>
      <w:tcPr>
        <w:tcBorders>
          <w:bottom w:val="single" w:sz="4" w:space="0" w:color="A7D38C" w:themeColor="accent6" w:themeTint="99"/>
        </w:tcBorders>
      </w:tcPr>
    </w:tblStylePr>
    <w:tblStylePr w:type="nwCell">
      <w:tblPr/>
      <w:tcPr>
        <w:tcBorders>
          <w:bottom w:val="single" w:sz="4" w:space="0" w:color="A7D38C" w:themeColor="accent6" w:themeTint="99"/>
        </w:tcBorders>
      </w:tcPr>
    </w:tblStylePr>
    <w:tblStylePr w:type="seCell">
      <w:tblPr/>
      <w:tcPr>
        <w:tcBorders>
          <w:top w:val="single" w:sz="4" w:space="0" w:color="A7D38C" w:themeColor="accent6" w:themeTint="99"/>
        </w:tcBorders>
      </w:tcPr>
    </w:tblStylePr>
    <w:tblStylePr w:type="swCell">
      <w:tblPr/>
      <w:tcPr>
        <w:tcBorders>
          <w:top w:val="single" w:sz="4" w:space="0" w:color="A7D38C" w:themeColor="accent6" w:themeTint="99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7"/>
    <w:rsid w:val="00BF473C"/>
    <w:rPr>
      <w:rFonts w:asciiTheme="majorHAnsi" w:eastAsiaTheme="majorEastAsia" w:hAnsiTheme="majorHAnsi" w:cstheme="majorBidi"/>
      <w:color w:val="0B5748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8"/>
    <w:semiHidden/>
    <w:rsid w:val="00BF473C"/>
    <w:rPr>
      <w:rFonts w:asciiTheme="majorHAnsi" w:eastAsiaTheme="majorEastAsia" w:hAnsiTheme="majorHAnsi" w:cstheme="majorBidi"/>
      <w:color w:val="0B5748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C2563"/>
    <w:rPr>
      <w:rFonts w:asciiTheme="majorHAnsi" w:eastAsiaTheme="majorEastAsia" w:hAnsiTheme="majorHAnsi" w:cstheme="majorBidi"/>
      <w:color w:val="0B564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C2563"/>
    <w:rPr>
      <w:rFonts w:asciiTheme="majorHAnsi" w:eastAsiaTheme="majorEastAsia" w:hAnsiTheme="majorHAnsi" w:cstheme="majorBidi"/>
      <w:i/>
      <w:iCs/>
      <w:color w:val="11826C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C2563"/>
    <w:rPr>
      <w:rFonts w:asciiTheme="majorHAnsi" w:eastAsiaTheme="majorEastAsia" w:hAnsiTheme="majorHAnsi" w:cstheme="majorBidi"/>
      <w:color w:val="11826C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C2563"/>
    <w:rPr>
      <w:rFonts w:asciiTheme="majorHAnsi" w:eastAsiaTheme="majorEastAsia" w:hAnsiTheme="majorHAnsi" w:cstheme="majorBidi"/>
      <w:color w:val="0B564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C2563"/>
    <w:rPr>
      <w:rFonts w:asciiTheme="majorHAnsi" w:eastAsiaTheme="majorEastAsia" w:hAnsiTheme="majorHAnsi" w:cstheme="majorBidi"/>
      <w:i/>
      <w:iCs/>
      <w:color w:val="0B564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C2563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C2563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2C2563"/>
  </w:style>
  <w:style w:type="paragraph" w:styleId="HTMLAddress">
    <w:name w:val="HTML Address"/>
    <w:basedOn w:val="Normal"/>
    <w:link w:val="HTMLAddressChar"/>
    <w:uiPriority w:val="99"/>
    <w:semiHidden/>
    <w:unhideWhenUsed/>
    <w:rsid w:val="002C2563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C256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C2563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2C2563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2C2563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2C2563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C2563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C2563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2C256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2C2563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2C256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CD5E29"/>
    <w:rPr>
      <w:color w:val="11698B" w:themeColor="accent4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C256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CD5E29"/>
    <w:rPr>
      <w:i/>
      <w:iCs/>
      <w:color w:val="11826C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CD5E29"/>
    <w:pPr>
      <w:pBdr>
        <w:top w:val="single" w:sz="4" w:space="10" w:color="17AE92" w:themeColor="accent1"/>
        <w:bottom w:val="single" w:sz="4" w:space="10" w:color="17AE92" w:themeColor="accent1"/>
      </w:pBdr>
      <w:spacing w:before="360" w:after="360"/>
      <w:ind w:left="864" w:right="864"/>
      <w:jc w:val="center"/>
    </w:pPr>
    <w:rPr>
      <w:i/>
      <w:iCs/>
      <w:color w:val="11826C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CD5E29"/>
    <w:rPr>
      <w:i/>
      <w:iCs/>
      <w:color w:val="11826C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CD5E29"/>
    <w:rPr>
      <w:b/>
      <w:bCs/>
      <w:caps w:val="0"/>
      <w:smallCaps/>
      <w:color w:val="11826C" w:themeColor="accent1" w:themeShade="BF"/>
      <w:spacing w:val="5"/>
    </w:rPr>
  </w:style>
  <w:style w:type="table" w:customStyle="1" w:styleId="LightGrid1">
    <w:name w:val="Light Grid1"/>
    <w:basedOn w:val="Table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-Accent11">
    <w:name w:val="Light Grid - Accent 11"/>
    <w:basedOn w:val="Table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17AE92" w:themeColor="accent1"/>
        <w:left w:val="single" w:sz="8" w:space="0" w:color="17AE92" w:themeColor="accent1"/>
        <w:bottom w:val="single" w:sz="8" w:space="0" w:color="17AE92" w:themeColor="accent1"/>
        <w:right w:val="single" w:sz="8" w:space="0" w:color="17AE92" w:themeColor="accent1"/>
        <w:insideH w:val="single" w:sz="8" w:space="0" w:color="17AE92" w:themeColor="accent1"/>
        <w:insideV w:val="single" w:sz="8" w:space="0" w:color="17AE92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18" w:space="0" w:color="17AE92" w:themeColor="accent1"/>
          <w:right w:val="single" w:sz="8" w:space="0" w:color="17AE92" w:themeColor="accent1"/>
          <w:insideH w:val="nil"/>
          <w:insideV w:val="single" w:sz="8" w:space="0" w:color="17AE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  <w:insideH w:val="nil"/>
          <w:insideV w:val="single" w:sz="8" w:space="0" w:color="17AE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</w:tcPr>
    </w:tblStylePr>
    <w:tblStylePr w:type="band1Vert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  <w:shd w:val="clear" w:color="auto" w:fill="BAF6EA" w:themeFill="accent1" w:themeFillTint="3F"/>
      </w:tcPr>
    </w:tblStylePr>
    <w:tblStylePr w:type="band1Horz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  <w:insideV w:val="single" w:sz="8" w:space="0" w:color="17AE92" w:themeColor="accent1"/>
        </w:tcBorders>
        <w:shd w:val="clear" w:color="auto" w:fill="BAF6EA" w:themeFill="accent1" w:themeFillTint="3F"/>
      </w:tcPr>
    </w:tblStylePr>
    <w:tblStylePr w:type="band2Horz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  <w:insideV w:val="single" w:sz="8" w:space="0" w:color="17AE92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A23F" w:themeColor="accent2"/>
        <w:left w:val="single" w:sz="8" w:space="0" w:color="F7A23F" w:themeColor="accent2"/>
        <w:bottom w:val="single" w:sz="8" w:space="0" w:color="F7A23F" w:themeColor="accent2"/>
        <w:right w:val="single" w:sz="8" w:space="0" w:color="F7A23F" w:themeColor="accent2"/>
        <w:insideH w:val="single" w:sz="8" w:space="0" w:color="F7A23F" w:themeColor="accent2"/>
        <w:insideV w:val="single" w:sz="8" w:space="0" w:color="F7A23F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18" w:space="0" w:color="F7A23F" w:themeColor="accent2"/>
          <w:right w:val="single" w:sz="8" w:space="0" w:color="F7A23F" w:themeColor="accent2"/>
          <w:insideH w:val="nil"/>
          <w:insideV w:val="single" w:sz="8" w:space="0" w:color="F7A23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  <w:insideH w:val="nil"/>
          <w:insideV w:val="single" w:sz="8" w:space="0" w:color="F7A23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</w:tcPr>
    </w:tblStylePr>
    <w:tblStylePr w:type="band1Vert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  <w:shd w:val="clear" w:color="auto" w:fill="FDE7CF" w:themeFill="accent2" w:themeFillTint="3F"/>
      </w:tcPr>
    </w:tblStylePr>
    <w:tblStylePr w:type="band1Horz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  <w:insideV w:val="single" w:sz="8" w:space="0" w:color="F7A23F" w:themeColor="accent2"/>
        </w:tcBorders>
        <w:shd w:val="clear" w:color="auto" w:fill="FDE7CF" w:themeFill="accent2" w:themeFillTint="3F"/>
      </w:tcPr>
    </w:tblStylePr>
    <w:tblStylePr w:type="band2Horz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  <w:insideV w:val="single" w:sz="8" w:space="0" w:color="F7A23F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6F7E84" w:themeColor="accent3"/>
        <w:left w:val="single" w:sz="8" w:space="0" w:color="6F7E84" w:themeColor="accent3"/>
        <w:bottom w:val="single" w:sz="8" w:space="0" w:color="6F7E84" w:themeColor="accent3"/>
        <w:right w:val="single" w:sz="8" w:space="0" w:color="6F7E84" w:themeColor="accent3"/>
        <w:insideH w:val="single" w:sz="8" w:space="0" w:color="6F7E84" w:themeColor="accent3"/>
        <w:insideV w:val="single" w:sz="8" w:space="0" w:color="6F7E84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18" w:space="0" w:color="6F7E84" w:themeColor="accent3"/>
          <w:right w:val="single" w:sz="8" w:space="0" w:color="6F7E84" w:themeColor="accent3"/>
          <w:insideH w:val="nil"/>
          <w:insideV w:val="single" w:sz="8" w:space="0" w:color="6F7E8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  <w:insideH w:val="nil"/>
          <w:insideV w:val="single" w:sz="8" w:space="0" w:color="6F7E8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  <w:tblStylePr w:type="band1Vert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  <w:shd w:val="clear" w:color="auto" w:fill="DBDFE1" w:themeFill="accent3" w:themeFillTint="3F"/>
      </w:tcPr>
    </w:tblStylePr>
    <w:tblStylePr w:type="band1Horz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  <w:insideV w:val="single" w:sz="8" w:space="0" w:color="6F7E84" w:themeColor="accent3"/>
        </w:tcBorders>
        <w:shd w:val="clear" w:color="auto" w:fill="DBDFE1" w:themeFill="accent3" w:themeFillTint="3F"/>
      </w:tcPr>
    </w:tblStylePr>
    <w:tblStylePr w:type="band2Horz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  <w:insideV w:val="single" w:sz="8" w:space="0" w:color="6F7E84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178DBB" w:themeColor="accent4"/>
        <w:left w:val="single" w:sz="8" w:space="0" w:color="178DBB" w:themeColor="accent4"/>
        <w:bottom w:val="single" w:sz="8" w:space="0" w:color="178DBB" w:themeColor="accent4"/>
        <w:right w:val="single" w:sz="8" w:space="0" w:color="178DBB" w:themeColor="accent4"/>
        <w:insideH w:val="single" w:sz="8" w:space="0" w:color="178DBB" w:themeColor="accent4"/>
        <w:insideV w:val="single" w:sz="8" w:space="0" w:color="178DBB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18" w:space="0" w:color="178DBB" w:themeColor="accent4"/>
          <w:right w:val="single" w:sz="8" w:space="0" w:color="178DBB" w:themeColor="accent4"/>
          <w:insideH w:val="nil"/>
          <w:insideV w:val="single" w:sz="8" w:space="0" w:color="178DBB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  <w:insideH w:val="nil"/>
          <w:insideV w:val="single" w:sz="8" w:space="0" w:color="178DBB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</w:tcPr>
    </w:tblStylePr>
    <w:tblStylePr w:type="band1Vert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  <w:shd w:val="clear" w:color="auto" w:fill="BCE6F7" w:themeFill="accent4" w:themeFillTint="3F"/>
      </w:tcPr>
    </w:tblStylePr>
    <w:tblStylePr w:type="band1Horz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  <w:insideV w:val="single" w:sz="8" w:space="0" w:color="178DBB" w:themeColor="accent4"/>
        </w:tcBorders>
        <w:shd w:val="clear" w:color="auto" w:fill="BCE6F7" w:themeFill="accent4" w:themeFillTint="3F"/>
      </w:tcPr>
    </w:tblStylePr>
    <w:tblStylePr w:type="band2Horz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  <w:insideV w:val="single" w:sz="8" w:space="0" w:color="178DBB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  <w:insideH w:val="single" w:sz="8" w:space="0" w:color="E3584E" w:themeColor="accent5"/>
        <w:insideV w:val="single" w:sz="8" w:space="0" w:color="E3584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18" w:space="0" w:color="E3584E" w:themeColor="accent5"/>
          <w:right w:val="single" w:sz="8" w:space="0" w:color="E3584E" w:themeColor="accent5"/>
          <w:insideH w:val="nil"/>
          <w:insideV w:val="single" w:sz="8" w:space="0" w:color="E3584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  <w:insideH w:val="nil"/>
          <w:insideV w:val="single" w:sz="8" w:space="0" w:color="E3584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  <w:tblStylePr w:type="band1Vert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  <w:shd w:val="clear" w:color="auto" w:fill="F8D5D3" w:themeFill="accent5" w:themeFillTint="3F"/>
      </w:tcPr>
    </w:tblStylePr>
    <w:tblStylePr w:type="band1Horz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  <w:insideV w:val="single" w:sz="8" w:space="0" w:color="E3584E" w:themeColor="accent5"/>
        </w:tcBorders>
        <w:shd w:val="clear" w:color="auto" w:fill="F8D5D3" w:themeFill="accent5" w:themeFillTint="3F"/>
      </w:tcPr>
    </w:tblStylePr>
    <w:tblStylePr w:type="band2Horz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  <w:insideV w:val="single" w:sz="8" w:space="0" w:color="E3584E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  <w:insideH w:val="single" w:sz="8" w:space="0" w:color="6FB344" w:themeColor="accent6"/>
        <w:insideV w:val="single" w:sz="8" w:space="0" w:color="6FB344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18" w:space="0" w:color="6FB344" w:themeColor="accent6"/>
          <w:right w:val="single" w:sz="8" w:space="0" w:color="6FB344" w:themeColor="accent6"/>
          <w:insideH w:val="nil"/>
          <w:insideV w:val="single" w:sz="8" w:space="0" w:color="6FB34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  <w:insideH w:val="nil"/>
          <w:insideV w:val="single" w:sz="8" w:space="0" w:color="6FB34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  <w:tblStylePr w:type="band1Vert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  <w:shd w:val="clear" w:color="auto" w:fill="DBEDCF" w:themeFill="accent6" w:themeFillTint="3F"/>
      </w:tcPr>
    </w:tblStylePr>
    <w:tblStylePr w:type="band1Horz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  <w:insideV w:val="single" w:sz="8" w:space="0" w:color="6FB344" w:themeColor="accent6"/>
        </w:tcBorders>
        <w:shd w:val="clear" w:color="auto" w:fill="DBEDCF" w:themeFill="accent6" w:themeFillTint="3F"/>
      </w:tcPr>
    </w:tblStylePr>
    <w:tblStylePr w:type="band2Horz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  <w:insideV w:val="single" w:sz="8" w:space="0" w:color="6FB344" w:themeColor="accent6"/>
        </w:tcBorders>
      </w:tcPr>
    </w:tblStylePr>
  </w:style>
  <w:style w:type="table" w:customStyle="1" w:styleId="LightList1">
    <w:name w:val="Light List1"/>
    <w:basedOn w:val="Table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-Accent11">
    <w:name w:val="Light List - Accent 11"/>
    <w:basedOn w:val="Table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17AE92" w:themeColor="accent1"/>
        <w:left w:val="single" w:sz="8" w:space="0" w:color="17AE92" w:themeColor="accent1"/>
        <w:bottom w:val="single" w:sz="8" w:space="0" w:color="17AE92" w:themeColor="accent1"/>
        <w:right w:val="single" w:sz="8" w:space="0" w:color="17AE92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AE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</w:tcPr>
    </w:tblStylePr>
    <w:tblStylePr w:type="band1Horz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A23F" w:themeColor="accent2"/>
        <w:left w:val="single" w:sz="8" w:space="0" w:color="F7A23F" w:themeColor="accent2"/>
        <w:bottom w:val="single" w:sz="8" w:space="0" w:color="F7A23F" w:themeColor="accent2"/>
        <w:right w:val="single" w:sz="8" w:space="0" w:color="F7A23F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A23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</w:tcPr>
    </w:tblStylePr>
    <w:tblStylePr w:type="band1Horz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6F7E84" w:themeColor="accent3"/>
        <w:left w:val="single" w:sz="8" w:space="0" w:color="6F7E84" w:themeColor="accent3"/>
        <w:bottom w:val="single" w:sz="8" w:space="0" w:color="6F7E84" w:themeColor="accent3"/>
        <w:right w:val="single" w:sz="8" w:space="0" w:color="6F7E84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F7E8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  <w:tblStylePr w:type="band1Horz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178DBB" w:themeColor="accent4"/>
        <w:left w:val="single" w:sz="8" w:space="0" w:color="178DBB" w:themeColor="accent4"/>
        <w:bottom w:val="single" w:sz="8" w:space="0" w:color="178DBB" w:themeColor="accent4"/>
        <w:right w:val="single" w:sz="8" w:space="0" w:color="178DBB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8DB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</w:tcPr>
    </w:tblStylePr>
    <w:tblStylePr w:type="band1Horz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3584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  <w:tblStylePr w:type="band1Horz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FB3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  <w:tblStylePr w:type="band1Horz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</w:style>
  <w:style w:type="table" w:customStyle="1" w:styleId="LightShading1">
    <w:name w:val="Light Shading1"/>
    <w:basedOn w:val="TableNormal"/>
    <w:uiPriority w:val="60"/>
    <w:semiHidden/>
    <w:unhideWhenUsed/>
    <w:rsid w:val="002C256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-Accent11">
    <w:name w:val="Light Shading - Accent 11"/>
    <w:basedOn w:val="TableNormal"/>
    <w:uiPriority w:val="60"/>
    <w:semiHidden/>
    <w:unhideWhenUsed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  <w:tblInd w:w="0" w:type="dxa"/>
      <w:tblBorders>
        <w:top w:val="single" w:sz="8" w:space="0" w:color="17AE92" w:themeColor="accent1"/>
        <w:bottom w:val="single" w:sz="8" w:space="0" w:color="17AE92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AE92" w:themeColor="accent1"/>
          <w:left w:val="nil"/>
          <w:bottom w:val="single" w:sz="8" w:space="0" w:color="17AE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AE92" w:themeColor="accent1"/>
          <w:left w:val="nil"/>
          <w:bottom w:val="single" w:sz="8" w:space="0" w:color="17AE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F6E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AF6EA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  <w:tblInd w:w="0" w:type="dxa"/>
      <w:tblBorders>
        <w:top w:val="single" w:sz="8" w:space="0" w:color="F7A23F" w:themeColor="accent2"/>
        <w:bottom w:val="single" w:sz="8" w:space="0" w:color="F7A23F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A23F" w:themeColor="accent2"/>
          <w:left w:val="nil"/>
          <w:bottom w:val="single" w:sz="8" w:space="0" w:color="F7A23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A23F" w:themeColor="accent2"/>
          <w:left w:val="nil"/>
          <w:bottom w:val="single" w:sz="8" w:space="0" w:color="F7A23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7C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  <w:tblInd w:w="0" w:type="dxa"/>
      <w:tblBorders>
        <w:top w:val="single" w:sz="8" w:space="0" w:color="6F7E84" w:themeColor="accent3"/>
        <w:bottom w:val="single" w:sz="8" w:space="0" w:color="6F7E84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7E84" w:themeColor="accent3"/>
          <w:left w:val="nil"/>
          <w:bottom w:val="single" w:sz="8" w:space="0" w:color="6F7E84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7E84" w:themeColor="accent3"/>
          <w:left w:val="nil"/>
          <w:bottom w:val="single" w:sz="8" w:space="0" w:color="6F7E84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FE1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DFE1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Ind w:w="0" w:type="dxa"/>
      <w:tblBorders>
        <w:top w:val="single" w:sz="8" w:space="0" w:color="178DBB" w:themeColor="accent4"/>
        <w:bottom w:val="single" w:sz="8" w:space="0" w:color="178DBB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8DBB" w:themeColor="accent4"/>
          <w:left w:val="nil"/>
          <w:bottom w:val="single" w:sz="8" w:space="0" w:color="178DBB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8DBB" w:themeColor="accent4"/>
          <w:left w:val="nil"/>
          <w:bottom w:val="single" w:sz="8" w:space="0" w:color="178DBB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E6F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CE6F7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Ind w:w="0" w:type="dxa"/>
      <w:tblBorders>
        <w:top w:val="single" w:sz="8" w:space="0" w:color="E3584E" w:themeColor="accent5"/>
        <w:bottom w:val="single" w:sz="8" w:space="0" w:color="E3584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584E" w:themeColor="accent5"/>
          <w:left w:val="nil"/>
          <w:bottom w:val="single" w:sz="8" w:space="0" w:color="E3584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584E" w:themeColor="accent5"/>
          <w:left w:val="nil"/>
          <w:bottom w:val="single" w:sz="8" w:space="0" w:color="E3584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Ind w:w="0" w:type="dxa"/>
      <w:tblBorders>
        <w:top w:val="single" w:sz="8" w:space="0" w:color="6FB344" w:themeColor="accent6"/>
        <w:bottom w:val="single" w:sz="8" w:space="0" w:color="6FB344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B344" w:themeColor="accent6"/>
          <w:left w:val="nil"/>
          <w:bottom w:val="single" w:sz="8" w:space="0" w:color="6FB34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B344" w:themeColor="accent6"/>
          <w:left w:val="nil"/>
          <w:bottom w:val="single" w:sz="8" w:space="0" w:color="6FB34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C2563"/>
  </w:style>
  <w:style w:type="paragraph" w:styleId="List">
    <w:name w:val="List"/>
    <w:basedOn w:val="Normal"/>
    <w:uiPriority w:val="99"/>
    <w:semiHidden/>
    <w:unhideWhenUsed/>
    <w:rsid w:val="002C256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C256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C256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C256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C2563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2C2563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2C2563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C2563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C2563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C2563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C256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C256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C256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C256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C2563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2C2563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2C2563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C256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C2563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C2563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2C2563"/>
    <w:pPr>
      <w:ind w:left="720"/>
      <w:contextualSpacing/>
    </w:pPr>
  </w:style>
  <w:style w:type="table" w:customStyle="1" w:styleId="ListTable1Light1">
    <w:name w:val="List Table 1 Light1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58E9C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8E9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AC7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7B1B5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7B1B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5EC3E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EC3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E9A9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7D3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8E9CD" w:themeColor="accent1" w:themeTint="99"/>
        <w:bottom w:val="single" w:sz="4" w:space="0" w:color="58E9CD" w:themeColor="accent1" w:themeTint="99"/>
        <w:insideH w:val="single" w:sz="4" w:space="0" w:color="58E9CD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78B" w:themeColor="accent2" w:themeTint="99"/>
        <w:bottom w:val="single" w:sz="4" w:space="0" w:color="FAC78B" w:themeColor="accent2" w:themeTint="99"/>
        <w:insideH w:val="single" w:sz="4" w:space="0" w:color="FAC78B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7B1B5" w:themeColor="accent3" w:themeTint="99"/>
        <w:bottom w:val="single" w:sz="4" w:space="0" w:color="A7B1B5" w:themeColor="accent3" w:themeTint="99"/>
        <w:insideH w:val="single" w:sz="4" w:space="0" w:color="A7B1B5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EC3EB" w:themeColor="accent4" w:themeTint="99"/>
        <w:bottom w:val="single" w:sz="4" w:space="0" w:color="5EC3EB" w:themeColor="accent4" w:themeTint="99"/>
        <w:insideH w:val="single" w:sz="4" w:space="0" w:color="5EC3EB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E9A94" w:themeColor="accent5" w:themeTint="99"/>
        <w:bottom w:val="single" w:sz="4" w:space="0" w:color="EE9A94" w:themeColor="accent5" w:themeTint="99"/>
        <w:insideH w:val="single" w:sz="4" w:space="0" w:color="EE9A94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7D38C" w:themeColor="accent6" w:themeTint="99"/>
        <w:bottom w:val="single" w:sz="4" w:space="0" w:color="A7D38C" w:themeColor="accent6" w:themeTint="99"/>
        <w:insideH w:val="single" w:sz="4" w:space="0" w:color="A7D38C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17AE92" w:themeColor="accent1"/>
        <w:left w:val="single" w:sz="4" w:space="0" w:color="17AE92" w:themeColor="accent1"/>
        <w:bottom w:val="single" w:sz="4" w:space="0" w:color="17AE92" w:themeColor="accent1"/>
        <w:right w:val="single" w:sz="4" w:space="0" w:color="17AE92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17AE92" w:themeFill="accent1"/>
      </w:tcPr>
    </w:tblStylePr>
    <w:tblStylePr w:type="lastRow">
      <w:rPr>
        <w:b/>
        <w:bCs/>
      </w:rPr>
      <w:tblPr/>
      <w:tcPr>
        <w:tcBorders>
          <w:top w:val="double" w:sz="4" w:space="0" w:color="17AE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AE92" w:themeColor="accent1"/>
          <w:right w:val="single" w:sz="4" w:space="0" w:color="17AE92" w:themeColor="accent1"/>
        </w:tcBorders>
      </w:tcPr>
    </w:tblStylePr>
    <w:tblStylePr w:type="band1Horz">
      <w:tblPr/>
      <w:tcPr>
        <w:tcBorders>
          <w:top w:val="single" w:sz="4" w:space="0" w:color="17AE92" w:themeColor="accent1"/>
          <w:bottom w:val="single" w:sz="4" w:space="0" w:color="17AE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AE92" w:themeColor="accent1"/>
          <w:left w:val="nil"/>
        </w:tcBorders>
      </w:tcPr>
    </w:tblStylePr>
    <w:tblStylePr w:type="swCell">
      <w:tblPr/>
      <w:tcPr>
        <w:tcBorders>
          <w:top w:val="double" w:sz="4" w:space="0" w:color="17AE92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A23F" w:themeColor="accent2"/>
        <w:left w:val="single" w:sz="4" w:space="0" w:color="F7A23F" w:themeColor="accent2"/>
        <w:bottom w:val="single" w:sz="4" w:space="0" w:color="F7A23F" w:themeColor="accent2"/>
        <w:right w:val="single" w:sz="4" w:space="0" w:color="F7A23F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7A23F" w:themeFill="accent2"/>
      </w:tcPr>
    </w:tblStylePr>
    <w:tblStylePr w:type="lastRow">
      <w:rPr>
        <w:b/>
        <w:bCs/>
      </w:rPr>
      <w:tblPr/>
      <w:tcPr>
        <w:tcBorders>
          <w:top w:val="double" w:sz="4" w:space="0" w:color="F7A23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A23F" w:themeColor="accent2"/>
          <w:right w:val="single" w:sz="4" w:space="0" w:color="F7A23F" w:themeColor="accent2"/>
        </w:tcBorders>
      </w:tcPr>
    </w:tblStylePr>
    <w:tblStylePr w:type="band1Horz">
      <w:tblPr/>
      <w:tcPr>
        <w:tcBorders>
          <w:top w:val="single" w:sz="4" w:space="0" w:color="F7A23F" w:themeColor="accent2"/>
          <w:bottom w:val="single" w:sz="4" w:space="0" w:color="F7A23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A23F" w:themeColor="accent2"/>
          <w:left w:val="nil"/>
        </w:tcBorders>
      </w:tcPr>
    </w:tblStylePr>
    <w:tblStylePr w:type="swCell">
      <w:tblPr/>
      <w:tcPr>
        <w:tcBorders>
          <w:top w:val="double" w:sz="4" w:space="0" w:color="F7A23F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7E84" w:themeColor="accent3"/>
        <w:left w:val="single" w:sz="4" w:space="0" w:color="6F7E84" w:themeColor="accent3"/>
        <w:bottom w:val="single" w:sz="4" w:space="0" w:color="6F7E84" w:themeColor="accent3"/>
        <w:right w:val="single" w:sz="4" w:space="0" w:color="6F7E84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6F7E84" w:themeFill="accent3"/>
      </w:tcPr>
    </w:tblStylePr>
    <w:tblStylePr w:type="lastRow">
      <w:rPr>
        <w:b/>
        <w:bCs/>
      </w:rPr>
      <w:tblPr/>
      <w:tcPr>
        <w:tcBorders>
          <w:top w:val="double" w:sz="4" w:space="0" w:color="6F7E84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F7E84" w:themeColor="accent3"/>
          <w:right w:val="single" w:sz="4" w:space="0" w:color="6F7E84" w:themeColor="accent3"/>
        </w:tcBorders>
      </w:tcPr>
    </w:tblStylePr>
    <w:tblStylePr w:type="band1Horz">
      <w:tblPr/>
      <w:tcPr>
        <w:tcBorders>
          <w:top w:val="single" w:sz="4" w:space="0" w:color="6F7E84" w:themeColor="accent3"/>
          <w:bottom w:val="single" w:sz="4" w:space="0" w:color="6F7E84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F7E84" w:themeColor="accent3"/>
          <w:left w:val="nil"/>
        </w:tcBorders>
      </w:tcPr>
    </w:tblStylePr>
    <w:tblStylePr w:type="swCell">
      <w:tblPr/>
      <w:tcPr>
        <w:tcBorders>
          <w:top w:val="double" w:sz="4" w:space="0" w:color="6F7E84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178DBB" w:themeColor="accent4"/>
        <w:left w:val="single" w:sz="4" w:space="0" w:color="178DBB" w:themeColor="accent4"/>
        <w:bottom w:val="single" w:sz="4" w:space="0" w:color="178DBB" w:themeColor="accent4"/>
        <w:right w:val="single" w:sz="4" w:space="0" w:color="178DBB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178DBB" w:themeFill="accent4"/>
      </w:tcPr>
    </w:tblStylePr>
    <w:tblStylePr w:type="lastRow">
      <w:rPr>
        <w:b/>
        <w:bCs/>
      </w:rPr>
      <w:tblPr/>
      <w:tcPr>
        <w:tcBorders>
          <w:top w:val="double" w:sz="4" w:space="0" w:color="178DBB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8DBB" w:themeColor="accent4"/>
          <w:right w:val="single" w:sz="4" w:space="0" w:color="178DBB" w:themeColor="accent4"/>
        </w:tcBorders>
      </w:tcPr>
    </w:tblStylePr>
    <w:tblStylePr w:type="band1Horz">
      <w:tblPr/>
      <w:tcPr>
        <w:tcBorders>
          <w:top w:val="single" w:sz="4" w:space="0" w:color="178DBB" w:themeColor="accent4"/>
          <w:bottom w:val="single" w:sz="4" w:space="0" w:color="178DBB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8DBB" w:themeColor="accent4"/>
          <w:left w:val="nil"/>
        </w:tcBorders>
      </w:tcPr>
    </w:tblStylePr>
    <w:tblStylePr w:type="swCell">
      <w:tblPr/>
      <w:tcPr>
        <w:tcBorders>
          <w:top w:val="double" w:sz="4" w:space="0" w:color="178DBB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3584E" w:themeColor="accent5"/>
        <w:left w:val="single" w:sz="4" w:space="0" w:color="E3584E" w:themeColor="accent5"/>
        <w:bottom w:val="single" w:sz="4" w:space="0" w:color="E3584E" w:themeColor="accent5"/>
        <w:right w:val="single" w:sz="4" w:space="0" w:color="E3584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3584E" w:themeFill="accent5"/>
      </w:tcPr>
    </w:tblStylePr>
    <w:tblStylePr w:type="lastRow">
      <w:rPr>
        <w:b/>
        <w:bCs/>
      </w:rPr>
      <w:tblPr/>
      <w:tcPr>
        <w:tcBorders>
          <w:top w:val="double" w:sz="4" w:space="0" w:color="E3584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584E" w:themeColor="accent5"/>
          <w:right w:val="single" w:sz="4" w:space="0" w:color="E3584E" w:themeColor="accent5"/>
        </w:tcBorders>
      </w:tcPr>
    </w:tblStylePr>
    <w:tblStylePr w:type="band1Horz">
      <w:tblPr/>
      <w:tcPr>
        <w:tcBorders>
          <w:top w:val="single" w:sz="4" w:space="0" w:color="E3584E" w:themeColor="accent5"/>
          <w:bottom w:val="single" w:sz="4" w:space="0" w:color="E3584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584E" w:themeColor="accent5"/>
          <w:left w:val="nil"/>
        </w:tcBorders>
      </w:tcPr>
    </w:tblStylePr>
    <w:tblStylePr w:type="swCell">
      <w:tblPr/>
      <w:tcPr>
        <w:tcBorders>
          <w:top w:val="double" w:sz="4" w:space="0" w:color="E3584E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B344" w:themeColor="accent6"/>
        <w:left w:val="single" w:sz="4" w:space="0" w:color="6FB344" w:themeColor="accent6"/>
        <w:bottom w:val="single" w:sz="4" w:space="0" w:color="6FB344" w:themeColor="accent6"/>
        <w:right w:val="single" w:sz="4" w:space="0" w:color="6FB344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6FB344" w:themeFill="accent6"/>
      </w:tcPr>
    </w:tblStylePr>
    <w:tblStylePr w:type="lastRow">
      <w:rPr>
        <w:b/>
        <w:bCs/>
      </w:rPr>
      <w:tblPr/>
      <w:tcPr>
        <w:tcBorders>
          <w:top w:val="double" w:sz="4" w:space="0" w:color="6FB34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FB344" w:themeColor="accent6"/>
          <w:right w:val="single" w:sz="4" w:space="0" w:color="6FB344" w:themeColor="accent6"/>
        </w:tcBorders>
      </w:tcPr>
    </w:tblStylePr>
    <w:tblStylePr w:type="band1Horz">
      <w:tblPr/>
      <w:tcPr>
        <w:tcBorders>
          <w:top w:val="single" w:sz="4" w:space="0" w:color="6FB344" w:themeColor="accent6"/>
          <w:bottom w:val="single" w:sz="4" w:space="0" w:color="6FB34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FB344" w:themeColor="accent6"/>
          <w:left w:val="nil"/>
        </w:tcBorders>
      </w:tcPr>
    </w:tblStylePr>
    <w:tblStylePr w:type="swCell">
      <w:tblPr/>
      <w:tcPr>
        <w:tcBorders>
          <w:top w:val="double" w:sz="4" w:space="0" w:color="6FB344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AE92" w:themeColor="accent1"/>
          <w:left w:val="single" w:sz="4" w:space="0" w:color="17AE92" w:themeColor="accent1"/>
          <w:bottom w:val="single" w:sz="4" w:space="0" w:color="17AE92" w:themeColor="accent1"/>
          <w:right w:val="single" w:sz="4" w:space="0" w:color="17AE92" w:themeColor="accent1"/>
          <w:insideH w:val="nil"/>
        </w:tcBorders>
        <w:shd w:val="clear" w:color="auto" w:fill="17AE92" w:themeFill="accent1"/>
      </w:tcPr>
    </w:tblStylePr>
    <w:tblStylePr w:type="lastRow">
      <w:rPr>
        <w:b/>
        <w:bCs/>
      </w:rPr>
      <w:tblPr/>
      <w:tcPr>
        <w:tcBorders>
          <w:top w:val="double" w:sz="4" w:space="0" w:color="58E9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A23F" w:themeColor="accent2"/>
          <w:left w:val="single" w:sz="4" w:space="0" w:color="F7A23F" w:themeColor="accent2"/>
          <w:bottom w:val="single" w:sz="4" w:space="0" w:color="F7A23F" w:themeColor="accent2"/>
          <w:right w:val="single" w:sz="4" w:space="0" w:color="F7A23F" w:themeColor="accent2"/>
          <w:insideH w:val="nil"/>
        </w:tcBorders>
        <w:shd w:val="clear" w:color="auto" w:fill="F7A23F" w:themeFill="accent2"/>
      </w:tcPr>
    </w:tblStylePr>
    <w:tblStylePr w:type="lastRow">
      <w:rPr>
        <w:b/>
        <w:bCs/>
      </w:rPr>
      <w:tblPr/>
      <w:tcPr>
        <w:tcBorders>
          <w:top w:val="double" w:sz="4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7E84" w:themeColor="accent3"/>
          <w:left w:val="single" w:sz="4" w:space="0" w:color="6F7E84" w:themeColor="accent3"/>
          <w:bottom w:val="single" w:sz="4" w:space="0" w:color="6F7E84" w:themeColor="accent3"/>
          <w:right w:val="single" w:sz="4" w:space="0" w:color="6F7E84" w:themeColor="accent3"/>
          <w:insideH w:val="nil"/>
        </w:tcBorders>
        <w:shd w:val="clear" w:color="auto" w:fill="6F7E84" w:themeFill="accent3"/>
      </w:tcPr>
    </w:tblStylePr>
    <w:tblStylePr w:type="lastRow">
      <w:rPr>
        <w:b/>
        <w:bCs/>
      </w:rPr>
      <w:tblPr/>
      <w:tcPr>
        <w:tcBorders>
          <w:top w:val="double" w:sz="4" w:space="0" w:color="A7B1B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8DBB" w:themeColor="accent4"/>
          <w:left w:val="single" w:sz="4" w:space="0" w:color="178DBB" w:themeColor="accent4"/>
          <w:bottom w:val="single" w:sz="4" w:space="0" w:color="178DBB" w:themeColor="accent4"/>
          <w:right w:val="single" w:sz="4" w:space="0" w:color="178DBB" w:themeColor="accent4"/>
          <w:insideH w:val="nil"/>
        </w:tcBorders>
        <w:shd w:val="clear" w:color="auto" w:fill="178DBB" w:themeFill="accent4"/>
      </w:tcPr>
    </w:tblStylePr>
    <w:tblStylePr w:type="lastRow">
      <w:rPr>
        <w:b/>
        <w:bCs/>
      </w:rPr>
      <w:tblPr/>
      <w:tcPr>
        <w:tcBorders>
          <w:top w:val="double" w:sz="4" w:space="0" w:color="5EC3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584E" w:themeColor="accent5"/>
          <w:left w:val="single" w:sz="4" w:space="0" w:color="E3584E" w:themeColor="accent5"/>
          <w:bottom w:val="single" w:sz="4" w:space="0" w:color="E3584E" w:themeColor="accent5"/>
          <w:right w:val="single" w:sz="4" w:space="0" w:color="E3584E" w:themeColor="accent5"/>
          <w:insideH w:val="nil"/>
        </w:tcBorders>
        <w:shd w:val="clear" w:color="auto" w:fill="E3584E" w:themeFill="accent5"/>
      </w:tcPr>
    </w:tblStylePr>
    <w:tblStylePr w:type="lastRow">
      <w:rPr>
        <w:b/>
        <w:bCs/>
      </w:rPr>
      <w:tblPr/>
      <w:tcPr>
        <w:tcBorders>
          <w:top w:val="double" w:sz="4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B344" w:themeColor="accent6"/>
          <w:left w:val="single" w:sz="4" w:space="0" w:color="6FB344" w:themeColor="accent6"/>
          <w:bottom w:val="single" w:sz="4" w:space="0" w:color="6FB344" w:themeColor="accent6"/>
          <w:right w:val="single" w:sz="4" w:space="0" w:color="6FB344" w:themeColor="accent6"/>
          <w:insideH w:val="nil"/>
        </w:tcBorders>
        <w:shd w:val="clear" w:color="auto" w:fill="6FB344" w:themeFill="accent6"/>
      </w:tcPr>
    </w:tblStylePr>
    <w:tblStylePr w:type="lastRow">
      <w:rPr>
        <w:b/>
        <w:bCs/>
      </w:rPr>
      <w:tblPr/>
      <w:tcPr>
        <w:tcBorders>
          <w:top w:val="double" w:sz="4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17AE92" w:themeColor="accent1"/>
        <w:left w:val="single" w:sz="24" w:space="0" w:color="17AE92" w:themeColor="accent1"/>
        <w:bottom w:val="single" w:sz="24" w:space="0" w:color="17AE92" w:themeColor="accent1"/>
        <w:right w:val="single" w:sz="24" w:space="0" w:color="17AE92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17AE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7A23F" w:themeColor="accent2"/>
        <w:left w:val="single" w:sz="24" w:space="0" w:color="F7A23F" w:themeColor="accent2"/>
        <w:bottom w:val="single" w:sz="24" w:space="0" w:color="F7A23F" w:themeColor="accent2"/>
        <w:right w:val="single" w:sz="24" w:space="0" w:color="F7A23F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A23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6F7E84" w:themeColor="accent3"/>
        <w:left w:val="single" w:sz="24" w:space="0" w:color="6F7E84" w:themeColor="accent3"/>
        <w:bottom w:val="single" w:sz="24" w:space="0" w:color="6F7E84" w:themeColor="accent3"/>
        <w:right w:val="single" w:sz="24" w:space="0" w:color="6F7E84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F7E84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178DBB" w:themeColor="accent4"/>
        <w:left w:val="single" w:sz="24" w:space="0" w:color="178DBB" w:themeColor="accent4"/>
        <w:bottom w:val="single" w:sz="24" w:space="0" w:color="178DBB" w:themeColor="accent4"/>
        <w:right w:val="single" w:sz="24" w:space="0" w:color="178DBB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178DBB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E3584E" w:themeColor="accent5"/>
        <w:left w:val="single" w:sz="24" w:space="0" w:color="E3584E" w:themeColor="accent5"/>
        <w:bottom w:val="single" w:sz="24" w:space="0" w:color="E3584E" w:themeColor="accent5"/>
        <w:right w:val="single" w:sz="24" w:space="0" w:color="E3584E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584E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6FB344" w:themeColor="accent6"/>
        <w:left w:val="single" w:sz="24" w:space="0" w:color="6FB344" w:themeColor="accent6"/>
        <w:bottom w:val="single" w:sz="24" w:space="0" w:color="6FB344" w:themeColor="accent6"/>
        <w:right w:val="single" w:sz="24" w:space="0" w:color="6FB344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FB34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  <w:tblInd w:w="0" w:type="dxa"/>
      <w:tblBorders>
        <w:top w:val="single" w:sz="4" w:space="0" w:color="17AE92" w:themeColor="accent1"/>
        <w:bottom w:val="single" w:sz="4" w:space="0" w:color="17AE92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17AE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7AE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  <w:tblInd w:w="0" w:type="dxa"/>
      <w:tblBorders>
        <w:top w:val="single" w:sz="4" w:space="0" w:color="F7A23F" w:themeColor="accent2"/>
        <w:bottom w:val="single" w:sz="4" w:space="0" w:color="F7A23F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7A23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7A2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  <w:tblInd w:w="0" w:type="dxa"/>
      <w:tblBorders>
        <w:top w:val="single" w:sz="4" w:space="0" w:color="6F7E84" w:themeColor="accent3"/>
        <w:bottom w:val="single" w:sz="4" w:space="0" w:color="6F7E84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F7E84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F7E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Ind w:w="0" w:type="dxa"/>
      <w:tblBorders>
        <w:top w:val="single" w:sz="4" w:space="0" w:color="178DBB" w:themeColor="accent4"/>
        <w:bottom w:val="single" w:sz="4" w:space="0" w:color="178DBB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178DBB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178D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Ind w:w="0" w:type="dxa"/>
      <w:tblBorders>
        <w:top w:val="single" w:sz="4" w:space="0" w:color="E3584E" w:themeColor="accent5"/>
        <w:bottom w:val="single" w:sz="4" w:space="0" w:color="E3584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3584E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Ind w:w="0" w:type="dxa"/>
      <w:tblBorders>
        <w:top w:val="single" w:sz="4" w:space="0" w:color="6FB344" w:themeColor="accent6"/>
        <w:bottom w:val="single" w:sz="4" w:space="0" w:color="6FB344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FB34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AE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AE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AE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AE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A23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A23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A23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A23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F7E84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F7E84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F7E84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F7E84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8DBB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8DBB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8DBB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8DBB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3584E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3584E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3584E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3584E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FB34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FB34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FB34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FB34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2C25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C2563"/>
    <w:rPr>
      <w:rFonts w:ascii="Consolas" w:hAnsi="Consolas"/>
      <w:szCs w:val="20"/>
    </w:rPr>
  </w:style>
  <w:style w:type="table" w:customStyle="1" w:styleId="MediumGrid11">
    <w:name w:val="Medium Grid 11"/>
    <w:basedOn w:val="Table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2FE3C1" w:themeColor="accent1" w:themeTint="BF"/>
        <w:left w:val="single" w:sz="8" w:space="0" w:color="2FE3C1" w:themeColor="accent1" w:themeTint="BF"/>
        <w:bottom w:val="single" w:sz="8" w:space="0" w:color="2FE3C1" w:themeColor="accent1" w:themeTint="BF"/>
        <w:right w:val="single" w:sz="8" w:space="0" w:color="2FE3C1" w:themeColor="accent1" w:themeTint="BF"/>
        <w:insideH w:val="single" w:sz="8" w:space="0" w:color="2FE3C1" w:themeColor="accent1" w:themeTint="BF"/>
        <w:insideV w:val="single" w:sz="8" w:space="0" w:color="2FE3C1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AF6EA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FE3C1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5ECD6" w:themeFill="accent1" w:themeFillTint="7F"/>
      </w:tcPr>
    </w:tblStylePr>
    <w:tblStylePr w:type="band1Horz">
      <w:tblPr/>
      <w:tcPr>
        <w:shd w:val="clear" w:color="auto" w:fill="75ECD6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96F" w:themeColor="accent2" w:themeTint="BF"/>
        <w:left w:val="single" w:sz="8" w:space="0" w:color="F9B96F" w:themeColor="accent2" w:themeTint="BF"/>
        <w:bottom w:val="single" w:sz="8" w:space="0" w:color="F9B96F" w:themeColor="accent2" w:themeTint="BF"/>
        <w:right w:val="single" w:sz="8" w:space="0" w:color="F9B96F" w:themeColor="accent2" w:themeTint="BF"/>
        <w:insideH w:val="single" w:sz="8" w:space="0" w:color="F9B96F" w:themeColor="accent2" w:themeTint="BF"/>
        <w:insideV w:val="single" w:sz="8" w:space="0" w:color="F9B96F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7C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96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09F" w:themeFill="accent2" w:themeFillTint="7F"/>
      </w:tcPr>
    </w:tblStylePr>
    <w:tblStylePr w:type="band1Horz">
      <w:tblPr/>
      <w:tcPr>
        <w:shd w:val="clear" w:color="auto" w:fill="FBD09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29EA3" w:themeColor="accent3" w:themeTint="BF"/>
        <w:left w:val="single" w:sz="8" w:space="0" w:color="929EA3" w:themeColor="accent3" w:themeTint="BF"/>
        <w:bottom w:val="single" w:sz="8" w:space="0" w:color="929EA3" w:themeColor="accent3" w:themeTint="BF"/>
        <w:right w:val="single" w:sz="8" w:space="0" w:color="929EA3" w:themeColor="accent3" w:themeTint="BF"/>
        <w:insideH w:val="single" w:sz="8" w:space="0" w:color="929EA3" w:themeColor="accent3" w:themeTint="BF"/>
        <w:insideV w:val="single" w:sz="8" w:space="0" w:color="929EA3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DFE1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29EA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BEC2" w:themeFill="accent3" w:themeFillTint="7F"/>
      </w:tcPr>
    </w:tblStylePr>
    <w:tblStylePr w:type="band1Horz">
      <w:tblPr/>
      <w:tcPr>
        <w:shd w:val="clear" w:color="auto" w:fill="B6BEC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36B4E6" w:themeColor="accent4" w:themeTint="BF"/>
        <w:left w:val="single" w:sz="8" w:space="0" w:color="36B4E6" w:themeColor="accent4" w:themeTint="BF"/>
        <w:bottom w:val="single" w:sz="8" w:space="0" w:color="36B4E6" w:themeColor="accent4" w:themeTint="BF"/>
        <w:right w:val="single" w:sz="8" w:space="0" w:color="36B4E6" w:themeColor="accent4" w:themeTint="BF"/>
        <w:insideH w:val="single" w:sz="8" w:space="0" w:color="36B4E6" w:themeColor="accent4" w:themeTint="BF"/>
        <w:insideV w:val="single" w:sz="8" w:space="0" w:color="36B4E6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CE6F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6B4E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9CDEE" w:themeFill="accent4" w:themeFillTint="7F"/>
      </w:tcPr>
    </w:tblStylePr>
    <w:tblStylePr w:type="band1Horz">
      <w:tblPr/>
      <w:tcPr>
        <w:shd w:val="clear" w:color="auto" w:fill="79CDEE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A817A" w:themeColor="accent5" w:themeTint="BF"/>
        <w:left w:val="single" w:sz="8" w:space="0" w:color="EA817A" w:themeColor="accent5" w:themeTint="BF"/>
        <w:bottom w:val="single" w:sz="8" w:space="0" w:color="EA817A" w:themeColor="accent5" w:themeTint="BF"/>
        <w:right w:val="single" w:sz="8" w:space="0" w:color="EA817A" w:themeColor="accent5" w:themeTint="BF"/>
        <w:insideH w:val="single" w:sz="8" w:space="0" w:color="EA817A" w:themeColor="accent5" w:themeTint="BF"/>
        <w:insideV w:val="single" w:sz="8" w:space="0" w:color="EA817A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D5D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817A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ABA6" w:themeFill="accent5" w:themeFillTint="7F"/>
      </w:tcPr>
    </w:tblStylePr>
    <w:tblStylePr w:type="band1Horz">
      <w:tblPr/>
      <w:tcPr>
        <w:shd w:val="clear" w:color="auto" w:fill="F1ABA6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2C870" w:themeColor="accent6" w:themeTint="BF"/>
        <w:left w:val="single" w:sz="8" w:space="0" w:color="92C870" w:themeColor="accent6" w:themeTint="BF"/>
        <w:bottom w:val="single" w:sz="8" w:space="0" w:color="92C870" w:themeColor="accent6" w:themeTint="BF"/>
        <w:right w:val="single" w:sz="8" w:space="0" w:color="92C870" w:themeColor="accent6" w:themeTint="BF"/>
        <w:insideH w:val="single" w:sz="8" w:space="0" w:color="92C870" w:themeColor="accent6" w:themeTint="BF"/>
        <w:insideV w:val="single" w:sz="8" w:space="0" w:color="92C870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DC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2C87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DBA0" w:themeFill="accent6" w:themeFillTint="7F"/>
      </w:tcPr>
    </w:tblStylePr>
    <w:tblStylePr w:type="band1Horz">
      <w:tblPr/>
      <w:tcPr>
        <w:shd w:val="clear" w:color="auto" w:fill="B6DBA0" w:themeFill="accent6" w:themeFillTint="7F"/>
      </w:tcPr>
    </w:tblStylePr>
  </w:style>
  <w:style w:type="table" w:customStyle="1" w:styleId="MediumGrid21">
    <w:name w:val="Medium Grid 21"/>
    <w:basedOn w:val="Table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17AE92" w:themeColor="accent1"/>
        <w:left w:val="single" w:sz="8" w:space="0" w:color="17AE92" w:themeColor="accent1"/>
        <w:bottom w:val="single" w:sz="8" w:space="0" w:color="17AE92" w:themeColor="accent1"/>
        <w:right w:val="single" w:sz="8" w:space="0" w:color="17AE92" w:themeColor="accent1"/>
        <w:insideH w:val="single" w:sz="8" w:space="0" w:color="17AE92" w:themeColor="accent1"/>
        <w:insideV w:val="single" w:sz="8" w:space="0" w:color="17AE92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AF6EA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3FBF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F7EE" w:themeFill="accent1" w:themeFillTint="33"/>
      </w:tcPr>
    </w:tblStylePr>
    <w:tblStylePr w:type="band1Vert">
      <w:tblPr/>
      <w:tcPr>
        <w:shd w:val="clear" w:color="auto" w:fill="75ECD6" w:themeFill="accent1" w:themeFillTint="7F"/>
      </w:tcPr>
    </w:tblStylePr>
    <w:tblStylePr w:type="band1Horz">
      <w:tblPr/>
      <w:tcPr>
        <w:tcBorders>
          <w:insideH w:val="single" w:sz="6" w:space="0" w:color="17AE92" w:themeColor="accent1"/>
          <w:insideV w:val="single" w:sz="6" w:space="0" w:color="17AE92" w:themeColor="accent1"/>
        </w:tcBorders>
        <w:shd w:val="clear" w:color="auto" w:fill="75ECD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A23F" w:themeColor="accent2"/>
        <w:left w:val="single" w:sz="8" w:space="0" w:color="F7A23F" w:themeColor="accent2"/>
        <w:bottom w:val="single" w:sz="8" w:space="0" w:color="F7A23F" w:themeColor="accent2"/>
        <w:right w:val="single" w:sz="8" w:space="0" w:color="F7A23F" w:themeColor="accent2"/>
        <w:insideH w:val="single" w:sz="8" w:space="0" w:color="F7A23F" w:themeColor="accent2"/>
        <w:insideV w:val="single" w:sz="8" w:space="0" w:color="F7A23F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7C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CD8" w:themeFill="accent2" w:themeFillTint="33"/>
      </w:tcPr>
    </w:tblStylePr>
    <w:tblStylePr w:type="band1Vert">
      <w:tblPr/>
      <w:tcPr>
        <w:shd w:val="clear" w:color="auto" w:fill="FBD09F" w:themeFill="accent2" w:themeFillTint="7F"/>
      </w:tcPr>
    </w:tblStylePr>
    <w:tblStylePr w:type="band1Horz">
      <w:tblPr/>
      <w:tcPr>
        <w:tcBorders>
          <w:insideH w:val="single" w:sz="6" w:space="0" w:color="F7A23F" w:themeColor="accent2"/>
          <w:insideV w:val="single" w:sz="6" w:space="0" w:color="F7A23F" w:themeColor="accent2"/>
        </w:tcBorders>
        <w:shd w:val="clear" w:color="auto" w:fill="FBD09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F7E84" w:themeColor="accent3"/>
        <w:left w:val="single" w:sz="8" w:space="0" w:color="6F7E84" w:themeColor="accent3"/>
        <w:bottom w:val="single" w:sz="8" w:space="0" w:color="6F7E84" w:themeColor="accent3"/>
        <w:right w:val="single" w:sz="8" w:space="0" w:color="6F7E84" w:themeColor="accent3"/>
        <w:insideH w:val="single" w:sz="8" w:space="0" w:color="6F7E84" w:themeColor="accent3"/>
        <w:insideV w:val="single" w:sz="8" w:space="0" w:color="6F7E84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DFE1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0F2F3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5E6" w:themeFill="accent3" w:themeFillTint="33"/>
      </w:tcPr>
    </w:tblStylePr>
    <w:tblStylePr w:type="band1Vert">
      <w:tblPr/>
      <w:tcPr>
        <w:shd w:val="clear" w:color="auto" w:fill="B6BEC2" w:themeFill="accent3" w:themeFillTint="7F"/>
      </w:tcPr>
    </w:tblStylePr>
    <w:tblStylePr w:type="band1Horz">
      <w:tblPr/>
      <w:tcPr>
        <w:tcBorders>
          <w:insideH w:val="single" w:sz="6" w:space="0" w:color="6F7E84" w:themeColor="accent3"/>
          <w:insideV w:val="single" w:sz="6" w:space="0" w:color="6F7E84" w:themeColor="accent3"/>
        </w:tcBorders>
        <w:shd w:val="clear" w:color="auto" w:fill="B6BEC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178DBB" w:themeColor="accent4"/>
        <w:left w:val="single" w:sz="8" w:space="0" w:color="178DBB" w:themeColor="accent4"/>
        <w:bottom w:val="single" w:sz="8" w:space="0" w:color="178DBB" w:themeColor="accent4"/>
        <w:right w:val="single" w:sz="8" w:space="0" w:color="178DBB" w:themeColor="accent4"/>
        <w:insideH w:val="single" w:sz="8" w:space="0" w:color="178DBB" w:themeColor="accent4"/>
        <w:insideV w:val="single" w:sz="8" w:space="0" w:color="178DBB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CE6F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4F5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EBF8" w:themeFill="accent4" w:themeFillTint="33"/>
      </w:tcPr>
    </w:tblStylePr>
    <w:tblStylePr w:type="band1Vert">
      <w:tblPr/>
      <w:tcPr>
        <w:shd w:val="clear" w:color="auto" w:fill="79CDEE" w:themeFill="accent4" w:themeFillTint="7F"/>
      </w:tcPr>
    </w:tblStylePr>
    <w:tblStylePr w:type="band1Horz">
      <w:tblPr/>
      <w:tcPr>
        <w:tcBorders>
          <w:insideH w:val="single" w:sz="6" w:space="0" w:color="178DBB" w:themeColor="accent4"/>
          <w:insideV w:val="single" w:sz="6" w:space="0" w:color="178DBB" w:themeColor="accent4"/>
        </w:tcBorders>
        <w:shd w:val="clear" w:color="auto" w:fill="79CDE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  <w:insideH w:val="single" w:sz="8" w:space="0" w:color="E3584E" w:themeColor="accent5"/>
        <w:insideV w:val="single" w:sz="8" w:space="0" w:color="E3584E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D5D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EE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DDB" w:themeFill="accent5" w:themeFillTint="33"/>
      </w:tcPr>
    </w:tblStylePr>
    <w:tblStylePr w:type="band1Vert">
      <w:tblPr/>
      <w:tcPr>
        <w:shd w:val="clear" w:color="auto" w:fill="F1ABA6" w:themeFill="accent5" w:themeFillTint="7F"/>
      </w:tcPr>
    </w:tblStylePr>
    <w:tblStylePr w:type="band1Horz">
      <w:tblPr/>
      <w:tcPr>
        <w:tcBorders>
          <w:insideH w:val="single" w:sz="6" w:space="0" w:color="E3584E" w:themeColor="accent5"/>
          <w:insideV w:val="single" w:sz="6" w:space="0" w:color="E3584E" w:themeColor="accent5"/>
        </w:tcBorders>
        <w:shd w:val="clear" w:color="auto" w:fill="F1ABA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  <w:insideH w:val="single" w:sz="8" w:space="0" w:color="6FB344" w:themeColor="accent6"/>
        <w:insideV w:val="single" w:sz="8" w:space="0" w:color="6FB344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DC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8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0D8" w:themeFill="accent6" w:themeFillTint="33"/>
      </w:tcPr>
    </w:tblStylePr>
    <w:tblStylePr w:type="band1Vert">
      <w:tblPr/>
      <w:tcPr>
        <w:shd w:val="clear" w:color="auto" w:fill="B6DBA0" w:themeFill="accent6" w:themeFillTint="7F"/>
      </w:tcPr>
    </w:tblStylePr>
    <w:tblStylePr w:type="band1Horz">
      <w:tblPr/>
      <w:tcPr>
        <w:tcBorders>
          <w:insideH w:val="single" w:sz="6" w:space="0" w:color="6FB344" w:themeColor="accent6"/>
          <w:insideV w:val="single" w:sz="6" w:space="0" w:color="6FB344" w:themeColor="accent6"/>
        </w:tcBorders>
        <w:shd w:val="clear" w:color="auto" w:fill="B6DB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1">
    <w:name w:val="Medium Grid 31"/>
    <w:basedOn w:val="Table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AF6EA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AE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AE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7AE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7AE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5ECD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5ECD6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7C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A23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A23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A23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A23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D09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D09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DFE1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7E84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7E84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F7E84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F7E84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BEC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BEC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CE6F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8DBB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8DBB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78DBB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78DBB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9CDE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9CDEE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D5D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584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584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3584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3584E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ABA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ABA6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DC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B34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B34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FB34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FB34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DB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DBA0" w:themeFill="accent6" w:themeFillTint="7F"/>
      </w:tcPr>
    </w:tblStylePr>
  </w:style>
  <w:style w:type="table" w:customStyle="1" w:styleId="MediumList11">
    <w:name w:val="Medium List 11"/>
    <w:basedOn w:val="Table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-Accent11">
    <w:name w:val="Medium List 1 - Accent 11"/>
    <w:basedOn w:val="Table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17AE92" w:themeColor="accent1"/>
        <w:bottom w:val="single" w:sz="8" w:space="0" w:color="17AE92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7AE92" w:themeColor="accent1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17AE92" w:themeColor="accent1"/>
          <w:bottom w:val="single" w:sz="8" w:space="0" w:color="17AE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AE92" w:themeColor="accent1"/>
          <w:bottom w:val="single" w:sz="8" w:space="0" w:color="17AE92" w:themeColor="accent1"/>
        </w:tcBorders>
      </w:tcPr>
    </w:tblStylePr>
    <w:tblStylePr w:type="band1Vert">
      <w:tblPr/>
      <w:tcPr>
        <w:shd w:val="clear" w:color="auto" w:fill="BAF6EA" w:themeFill="accent1" w:themeFillTint="3F"/>
      </w:tcPr>
    </w:tblStylePr>
    <w:tblStylePr w:type="band1Horz">
      <w:tblPr/>
      <w:tcPr>
        <w:shd w:val="clear" w:color="auto" w:fill="BAF6EA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A23F" w:themeColor="accent2"/>
        <w:bottom w:val="single" w:sz="8" w:space="0" w:color="F7A23F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A23F" w:themeColor="accent2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F7A23F" w:themeColor="accent2"/>
          <w:bottom w:val="single" w:sz="8" w:space="0" w:color="F7A2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A23F" w:themeColor="accent2"/>
          <w:bottom w:val="single" w:sz="8" w:space="0" w:color="F7A23F" w:themeColor="accent2"/>
        </w:tcBorders>
      </w:tcPr>
    </w:tblStylePr>
    <w:tblStylePr w:type="band1Vert">
      <w:tblPr/>
      <w:tcPr>
        <w:shd w:val="clear" w:color="auto" w:fill="FDE7CF" w:themeFill="accent2" w:themeFillTint="3F"/>
      </w:tcPr>
    </w:tblStylePr>
    <w:tblStylePr w:type="band1Horz">
      <w:tblPr/>
      <w:tcPr>
        <w:shd w:val="clear" w:color="auto" w:fill="FDE7C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F7E84" w:themeColor="accent3"/>
        <w:bottom w:val="single" w:sz="8" w:space="0" w:color="6F7E84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F7E84" w:themeColor="accent3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6F7E84" w:themeColor="accent3"/>
          <w:bottom w:val="single" w:sz="8" w:space="0" w:color="6F7E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F7E84" w:themeColor="accent3"/>
          <w:bottom w:val="single" w:sz="8" w:space="0" w:color="6F7E84" w:themeColor="accent3"/>
        </w:tcBorders>
      </w:tcPr>
    </w:tblStylePr>
    <w:tblStylePr w:type="band1Vert">
      <w:tblPr/>
      <w:tcPr>
        <w:shd w:val="clear" w:color="auto" w:fill="DBDFE1" w:themeFill="accent3" w:themeFillTint="3F"/>
      </w:tcPr>
    </w:tblStylePr>
    <w:tblStylePr w:type="band1Horz">
      <w:tblPr/>
      <w:tcPr>
        <w:shd w:val="clear" w:color="auto" w:fill="DBDFE1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178DBB" w:themeColor="accent4"/>
        <w:bottom w:val="single" w:sz="8" w:space="0" w:color="178DBB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78DBB" w:themeColor="accent4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178DBB" w:themeColor="accent4"/>
          <w:bottom w:val="single" w:sz="8" w:space="0" w:color="178D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8DBB" w:themeColor="accent4"/>
          <w:bottom w:val="single" w:sz="8" w:space="0" w:color="178DBB" w:themeColor="accent4"/>
        </w:tcBorders>
      </w:tcPr>
    </w:tblStylePr>
    <w:tblStylePr w:type="band1Vert">
      <w:tblPr/>
      <w:tcPr>
        <w:shd w:val="clear" w:color="auto" w:fill="BCE6F7" w:themeFill="accent4" w:themeFillTint="3F"/>
      </w:tcPr>
    </w:tblStylePr>
    <w:tblStylePr w:type="band1Horz">
      <w:tblPr/>
      <w:tcPr>
        <w:shd w:val="clear" w:color="auto" w:fill="BCE6F7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3584E" w:themeColor="accent5"/>
        <w:bottom w:val="single" w:sz="8" w:space="0" w:color="E3584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3584E" w:themeColor="accent5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E3584E" w:themeColor="accent5"/>
          <w:bottom w:val="single" w:sz="8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3584E" w:themeColor="accent5"/>
          <w:bottom w:val="single" w:sz="8" w:space="0" w:color="E3584E" w:themeColor="accent5"/>
        </w:tcBorders>
      </w:tcPr>
    </w:tblStylePr>
    <w:tblStylePr w:type="band1Vert">
      <w:tblPr/>
      <w:tcPr>
        <w:shd w:val="clear" w:color="auto" w:fill="F8D5D3" w:themeFill="accent5" w:themeFillTint="3F"/>
      </w:tcPr>
    </w:tblStylePr>
    <w:tblStylePr w:type="band1Horz">
      <w:tblPr/>
      <w:tcPr>
        <w:shd w:val="clear" w:color="auto" w:fill="F8D5D3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FB344" w:themeColor="accent6"/>
        <w:bottom w:val="single" w:sz="8" w:space="0" w:color="6FB344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FB344" w:themeColor="accent6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6FB344" w:themeColor="accent6"/>
          <w:bottom w:val="single" w:sz="8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FB344" w:themeColor="accent6"/>
          <w:bottom w:val="single" w:sz="8" w:space="0" w:color="6FB344" w:themeColor="accent6"/>
        </w:tcBorders>
      </w:tcPr>
    </w:tblStylePr>
    <w:tblStylePr w:type="band1Vert">
      <w:tblPr/>
      <w:tcPr>
        <w:shd w:val="clear" w:color="auto" w:fill="DBEDCF" w:themeFill="accent6" w:themeFillTint="3F"/>
      </w:tcPr>
    </w:tblStylePr>
    <w:tblStylePr w:type="band1Horz">
      <w:tblPr/>
      <w:tcPr>
        <w:shd w:val="clear" w:color="auto" w:fill="DBEDCF" w:themeFill="accent6" w:themeFillTint="3F"/>
      </w:tcPr>
    </w:tblStylePr>
  </w:style>
  <w:style w:type="table" w:customStyle="1" w:styleId="MediumList21">
    <w:name w:val="Medium List 21"/>
    <w:basedOn w:val="Table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17AE92" w:themeColor="accent1"/>
        <w:left w:val="single" w:sz="8" w:space="0" w:color="17AE92" w:themeColor="accent1"/>
        <w:bottom w:val="single" w:sz="8" w:space="0" w:color="17AE92" w:themeColor="accent1"/>
        <w:right w:val="single" w:sz="8" w:space="0" w:color="17AE92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AE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AE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7AE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F6E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AF6E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A23F" w:themeColor="accent2"/>
        <w:left w:val="single" w:sz="8" w:space="0" w:color="F7A23F" w:themeColor="accent2"/>
        <w:bottom w:val="single" w:sz="8" w:space="0" w:color="F7A23F" w:themeColor="accent2"/>
        <w:right w:val="single" w:sz="8" w:space="0" w:color="F7A23F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A2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A23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A23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7C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F7E84" w:themeColor="accent3"/>
        <w:left w:val="single" w:sz="8" w:space="0" w:color="6F7E84" w:themeColor="accent3"/>
        <w:bottom w:val="single" w:sz="8" w:space="0" w:color="6F7E84" w:themeColor="accent3"/>
        <w:right w:val="single" w:sz="8" w:space="0" w:color="6F7E84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F7E8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F7E84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F7E84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FE1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DFE1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178DBB" w:themeColor="accent4"/>
        <w:left w:val="single" w:sz="8" w:space="0" w:color="178DBB" w:themeColor="accent4"/>
        <w:bottom w:val="single" w:sz="8" w:space="0" w:color="178DBB" w:themeColor="accent4"/>
        <w:right w:val="single" w:sz="8" w:space="0" w:color="178DBB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8DB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8DBB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78DBB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E6F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CE6F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3584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3584E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3584E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5D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FB3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FB34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FB34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DC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Shading11">
    <w:name w:val="Medium Shading 11"/>
    <w:basedOn w:val="Table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11">
    <w:name w:val="Medium Shading 1 - Accent 11"/>
    <w:basedOn w:val="Table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2FE3C1" w:themeColor="accent1" w:themeTint="BF"/>
        <w:left w:val="single" w:sz="8" w:space="0" w:color="2FE3C1" w:themeColor="accent1" w:themeTint="BF"/>
        <w:bottom w:val="single" w:sz="8" w:space="0" w:color="2FE3C1" w:themeColor="accent1" w:themeTint="BF"/>
        <w:right w:val="single" w:sz="8" w:space="0" w:color="2FE3C1" w:themeColor="accent1" w:themeTint="BF"/>
        <w:insideH w:val="single" w:sz="8" w:space="0" w:color="2FE3C1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FE3C1" w:themeColor="accent1" w:themeTint="BF"/>
          <w:left w:val="single" w:sz="8" w:space="0" w:color="2FE3C1" w:themeColor="accent1" w:themeTint="BF"/>
          <w:bottom w:val="single" w:sz="8" w:space="0" w:color="2FE3C1" w:themeColor="accent1" w:themeTint="BF"/>
          <w:right w:val="single" w:sz="8" w:space="0" w:color="2FE3C1" w:themeColor="accent1" w:themeTint="BF"/>
          <w:insideH w:val="nil"/>
          <w:insideV w:val="nil"/>
        </w:tcBorders>
        <w:shd w:val="clear" w:color="auto" w:fill="17AE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FE3C1" w:themeColor="accent1" w:themeTint="BF"/>
          <w:left w:val="single" w:sz="8" w:space="0" w:color="2FE3C1" w:themeColor="accent1" w:themeTint="BF"/>
          <w:bottom w:val="single" w:sz="8" w:space="0" w:color="2FE3C1" w:themeColor="accent1" w:themeTint="BF"/>
          <w:right w:val="single" w:sz="8" w:space="0" w:color="2FE3C1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6E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AF6E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96F" w:themeColor="accent2" w:themeTint="BF"/>
        <w:left w:val="single" w:sz="8" w:space="0" w:color="F9B96F" w:themeColor="accent2" w:themeTint="BF"/>
        <w:bottom w:val="single" w:sz="8" w:space="0" w:color="F9B96F" w:themeColor="accent2" w:themeTint="BF"/>
        <w:right w:val="single" w:sz="8" w:space="0" w:color="F9B96F" w:themeColor="accent2" w:themeTint="BF"/>
        <w:insideH w:val="single" w:sz="8" w:space="0" w:color="F9B96F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96F" w:themeColor="accent2" w:themeTint="BF"/>
          <w:left w:val="single" w:sz="8" w:space="0" w:color="F9B96F" w:themeColor="accent2" w:themeTint="BF"/>
          <w:bottom w:val="single" w:sz="8" w:space="0" w:color="F9B96F" w:themeColor="accent2" w:themeTint="BF"/>
          <w:right w:val="single" w:sz="8" w:space="0" w:color="F9B96F" w:themeColor="accent2" w:themeTint="BF"/>
          <w:insideH w:val="nil"/>
          <w:insideV w:val="nil"/>
        </w:tcBorders>
        <w:shd w:val="clear" w:color="auto" w:fill="F7A23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96F" w:themeColor="accent2" w:themeTint="BF"/>
          <w:left w:val="single" w:sz="8" w:space="0" w:color="F9B96F" w:themeColor="accent2" w:themeTint="BF"/>
          <w:bottom w:val="single" w:sz="8" w:space="0" w:color="F9B96F" w:themeColor="accent2" w:themeTint="BF"/>
          <w:right w:val="single" w:sz="8" w:space="0" w:color="F9B96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C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7C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29EA3" w:themeColor="accent3" w:themeTint="BF"/>
        <w:left w:val="single" w:sz="8" w:space="0" w:color="929EA3" w:themeColor="accent3" w:themeTint="BF"/>
        <w:bottom w:val="single" w:sz="8" w:space="0" w:color="929EA3" w:themeColor="accent3" w:themeTint="BF"/>
        <w:right w:val="single" w:sz="8" w:space="0" w:color="929EA3" w:themeColor="accent3" w:themeTint="BF"/>
        <w:insideH w:val="single" w:sz="8" w:space="0" w:color="929EA3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29EA3" w:themeColor="accent3" w:themeTint="BF"/>
          <w:left w:val="single" w:sz="8" w:space="0" w:color="929EA3" w:themeColor="accent3" w:themeTint="BF"/>
          <w:bottom w:val="single" w:sz="8" w:space="0" w:color="929EA3" w:themeColor="accent3" w:themeTint="BF"/>
          <w:right w:val="single" w:sz="8" w:space="0" w:color="929EA3" w:themeColor="accent3" w:themeTint="BF"/>
          <w:insideH w:val="nil"/>
          <w:insideV w:val="nil"/>
        </w:tcBorders>
        <w:shd w:val="clear" w:color="auto" w:fill="6F7E8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9EA3" w:themeColor="accent3" w:themeTint="BF"/>
          <w:left w:val="single" w:sz="8" w:space="0" w:color="929EA3" w:themeColor="accent3" w:themeTint="BF"/>
          <w:bottom w:val="single" w:sz="8" w:space="0" w:color="929EA3" w:themeColor="accent3" w:themeTint="BF"/>
          <w:right w:val="single" w:sz="8" w:space="0" w:color="929EA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FE1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DFE1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36B4E6" w:themeColor="accent4" w:themeTint="BF"/>
        <w:left w:val="single" w:sz="8" w:space="0" w:color="36B4E6" w:themeColor="accent4" w:themeTint="BF"/>
        <w:bottom w:val="single" w:sz="8" w:space="0" w:color="36B4E6" w:themeColor="accent4" w:themeTint="BF"/>
        <w:right w:val="single" w:sz="8" w:space="0" w:color="36B4E6" w:themeColor="accent4" w:themeTint="BF"/>
        <w:insideH w:val="single" w:sz="8" w:space="0" w:color="36B4E6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6B4E6" w:themeColor="accent4" w:themeTint="BF"/>
          <w:left w:val="single" w:sz="8" w:space="0" w:color="36B4E6" w:themeColor="accent4" w:themeTint="BF"/>
          <w:bottom w:val="single" w:sz="8" w:space="0" w:color="36B4E6" w:themeColor="accent4" w:themeTint="BF"/>
          <w:right w:val="single" w:sz="8" w:space="0" w:color="36B4E6" w:themeColor="accent4" w:themeTint="BF"/>
          <w:insideH w:val="nil"/>
          <w:insideV w:val="nil"/>
        </w:tcBorders>
        <w:shd w:val="clear" w:color="auto" w:fill="178DB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6B4E6" w:themeColor="accent4" w:themeTint="BF"/>
          <w:left w:val="single" w:sz="8" w:space="0" w:color="36B4E6" w:themeColor="accent4" w:themeTint="BF"/>
          <w:bottom w:val="single" w:sz="8" w:space="0" w:color="36B4E6" w:themeColor="accent4" w:themeTint="BF"/>
          <w:right w:val="single" w:sz="8" w:space="0" w:color="36B4E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E6F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CE6F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A817A" w:themeColor="accent5" w:themeTint="BF"/>
        <w:left w:val="single" w:sz="8" w:space="0" w:color="EA817A" w:themeColor="accent5" w:themeTint="BF"/>
        <w:bottom w:val="single" w:sz="8" w:space="0" w:color="EA817A" w:themeColor="accent5" w:themeTint="BF"/>
        <w:right w:val="single" w:sz="8" w:space="0" w:color="EA817A" w:themeColor="accent5" w:themeTint="BF"/>
        <w:insideH w:val="single" w:sz="8" w:space="0" w:color="EA817A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817A" w:themeColor="accent5" w:themeTint="BF"/>
          <w:left w:val="single" w:sz="8" w:space="0" w:color="EA817A" w:themeColor="accent5" w:themeTint="BF"/>
          <w:bottom w:val="single" w:sz="8" w:space="0" w:color="EA817A" w:themeColor="accent5" w:themeTint="BF"/>
          <w:right w:val="single" w:sz="8" w:space="0" w:color="EA817A" w:themeColor="accent5" w:themeTint="BF"/>
          <w:insideH w:val="nil"/>
          <w:insideV w:val="nil"/>
        </w:tcBorders>
        <w:shd w:val="clear" w:color="auto" w:fill="E3584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817A" w:themeColor="accent5" w:themeTint="BF"/>
          <w:left w:val="single" w:sz="8" w:space="0" w:color="EA817A" w:themeColor="accent5" w:themeTint="BF"/>
          <w:bottom w:val="single" w:sz="8" w:space="0" w:color="EA817A" w:themeColor="accent5" w:themeTint="BF"/>
          <w:right w:val="single" w:sz="8" w:space="0" w:color="EA817A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D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5D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2C870" w:themeColor="accent6" w:themeTint="BF"/>
        <w:left w:val="single" w:sz="8" w:space="0" w:color="92C870" w:themeColor="accent6" w:themeTint="BF"/>
        <w:bottom w:val="single" w:sz="8" w:space="0" w:color="92C870" w:themeColor="accent6" w:themeTint="BF"/>
        <w:right w:val="single" w:sz="8" w:space="0" w:color="92C870" w:themeColor="accent6" w:themeTint="BF"/>
        <w:insideH w:val="single" w:sz="8" w:space="0" w:color="92C870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2C870" w:themeColor="accent6" w:themeTint="BF"/>
          <w:left w:val="single" w:sz="8" w:space="0" w:color="92C870" w:themeColor="accent6" w:themeTint="BF"/>
          <w:bottom w:val="single" w:sz="8" w:space="0" w:color="92C870" w:themeColor="accent6" w:themeTint="BF"/>
          <w:right w:val="single" w:sz="8" w:space="0" w:color="92C870" w:themeColor="accent6" w:themeTint="BF"/>
          <w:insideH w:val="nil"/>
          <w:insideV w:val="nil"/>
        </w:tcBorders>
        <w:shd w:val="clear" w:color="auto" w:fill="6FB3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C870" w:themeColor="accent6" w:themeTint="BF"/>
          <w:left w:val="single" w:sz="8" w:space="0" w:color="92C870" w:themeColor="accent6" w:themeTint="BF"/>
          <w:bottom w:val="single" w:sz="8" w:space="0" w:color="92C870" w:themeColor="accent6" w:themeTint="BF"/>
          <w:right w:val="single" w:sz="8" w:space="0" w:color="92C87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DC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DC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1">
    <w:name w:val="Medium Shading 21"/>
    <w:basedOn w:val="Table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customStyle="1" w:styleId="MediumShading2-Accent11">
    <w:name w:val="Medium Shading 2 - Accent 11"/>
    <w:basedOn w:val="Table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AE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AE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AE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A23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A23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A23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F7E84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7E8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F7E84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8DBB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8DB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8DBB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584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584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584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FB34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B3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FB34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D5E2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color w:val="262626" w:themeColor="text1" w:themeTint="D9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D5E29"/>
    <w:rPr>
      <w:rFonts w:asciiTheme="majorHAnsi" w:eastAsiaTheme="majorEastAsia" w:hAnsiTheme="majorHAnsi" w:cstheme="majorBidi"/>
      <w:color w:val="262626" w:themeColor="text1" w:themeTint="D9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2C256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C256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C2563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C2563"/>
  </w:style>
  <w:style w:type="character" w:styleId="PageNumber">
    <w:name w:val="page number"/>
    <w:basedOn w:val="DefaultParagraphFont"/>
    <w:uiPriority w:val="99"/>
    <w:semiHidden/>
    <w:unhideWhenUsed/>
    <w:rsid w:val="002C2563"/>
  </w:style>
  <w:style w:type="table" w:customStyle="1" w:styleId="PlainTable11">
    <w:name w:val="Plain Table 11"/>
    <w:basedOn w:val="TableNormal"/>
    <w:uiPriority w:val="40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1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2"/>
    <w:rsid w:val="002C256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3"/>
    <w:rsid w:val="003D0FBD"/>
    <w:tblPr>
      <w:tblStyleRowBandSize w:val="1"/>
      <w:tblStyleColBandSize w:val="1"/>
      <w:tblInd w:w="0" w:type="dxa"/>
      <w:tblCellMar>
        <w:top w:w="1008" w:type="dxa"/>
        <w:left w:w="360" w:type="dxa"/>
        <w:bottom w:w="0" w:type="dxa"/>
        <w:right w:w="0" w:type="dxa"/>
      </w:tblCellMar>
    </w:tblPr>
    <w:tblStylePr w:type="firstRow">
      <w:rPr>
        <w:b w:val="0"/>
        <w:bCs/>
        <w:i w:val="0"/>
      </w:rPr>
    </w:tblStylePr>
    <w:tblStylePr w:type="lastRow">
      <w:rPr>
        <w:b w:val="0"/>
        <w:bCs/>
        <w:i w:val="0"/>
      </w:rPr>
    </w:tblStylePr>
    <w:tblStylePr w:type="firstCol">
      <w:rPr>
        <w:b w:val="0"/>
        <w:bCs/>
        <w:i w:val="0"/>
      </w:rPr>
    </w:tblStylePr>
    <w:tblStylePr w:type="lastCol">
      <w:rPr>
        <w:b w:val="0"/>
        <w:bCs/>
        <w:i w:val="0"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4"/>
    <w:rsid w:val="002C256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2C2563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C2563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2C256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C2563"/>
    <w:rPr>
      <w:i/>
      <w:iCs/>
      <w:color w:val="404040" w:themeColor="text1" w:themeTint="BF"/>
    </w:rPr>
  </w:style>
  <w:style w:type="character" w:styleId="Strong">
    <w:name w:val="Strong"/>
    <w:basedOn w:val="DefaultParagraphFont"/>
    <w:uiPriority w:val="22"/>
    <w:semiHidden/>
    <w:unhideWhenUsed/>
    <w:qFormat/>
    <w:rsid w:val="002C2563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2C256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2C2563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2C256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2C2563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2C2563"/>
    <w:rPr>
      <w:color w:val="auto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C2563"/>
    <w:rPr>
      <w:color w:val="auto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C2563"/>
    <w:rPr>
      <w:color w:val="auto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C2563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C2563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C2563"/>
    <w:rPr>
      <w:color w:val="auto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C2563"/>
    <w:rPr>
      <w:b/>
      <w:bCs/>
      <w:color w:val="auto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C2563"/>
    <w:rPr>
      <w:b/>
      <w:bCs/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C2563"/>
    <w:rPr>
      <w:b/>
      <w:bCs/>
      <w:color w:val="auto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C2563"/>
    <w:rPr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C2563"/>
    <w:rPr>
      <w:color w:val="auto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C2563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C2563"/>
    <w:rPr>
      <w:color w:val="auto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2C25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C2563"/>
    <w:rPr>
      <w:color w:val="auto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C2563"/>
    <w:rPr>
      <w:color w:val="auto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C2563"/>
    <w:rPr>
      <w:b/>
      <w:bCs/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5"/>
    <w:rsid w:val="002C2563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List1">
    <w:name w:val="Table List 1"/>
    <w:basedOn w:val="TableNormal"/>
    <w:uiPriority w:val="99"/>
    <w:semiHidden/>
    <w:unhideWhenUsed/>
    <w:rsid w:val="002C2563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C2563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C2563"/>
    <w:rPr>
      <w:color w:val="auto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C2563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C2563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C2563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C2563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C256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C2563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C2563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C25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2C2563"/>
    <w:rPr>
      <w:color w:val="auto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C2563"/>
    <w:rPr>
      <w:color w:val="auto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C2563"/>
    <w:rPr>
      <w:color w:val="auto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nhideWhenUsed/>
    <w:qFormat/>
    <w:rsid w:val="00B9569D"/>
    <w:pPr>
      <w:spacing w:after="0" w:line="216" w:lineRule="auto"/>
    </w:pPr>
    <w:rPr>
      <w:rFonts w:asciiTheme="majorHAnsi" w:eastAsiaTheme="majorEastAsia" w:hAnsiTheme="majorHAnsi" w:cstheme="majorBidi"/>
      <w:color w:val="0B5748" w:themeColor="accent1" w:themeShade="80"/>
      <w:sz w:val="28"/>
      <w:szCs w:val="56"/>
    </w:rPr>
  </w:style>
  <w:style w:type="character" w:customStyle="1" w:styleId="TitleChar">
    <w:name w:val="Title Char"/>
    <w:basedOn w:val="DefaultParagraphFont"/>
    <w:link w:val="Title"/>
    <w:rsid w:val="00343FBB"/>
    <w:rPr>
      <w:rFonts w:asciiTheme="majorHAnsi" w:eastAsiaTheme="majorEastAsia" w:hAnsiTheme="majorHAnsi" w:cstheme="majorBidi"/>
      <w:color w:val="0B5748" w:themeColor="accent1" w:themeShade="80"/>
      <w:sz w:val="28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2C25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C256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C256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C256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C256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C256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C256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C256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C256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C2563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C2563"/>
    <w:pPr>
      <w:outlineLvl w:val="9"/>
    </w:pPr>
  </w:style>
  <w:style w:type="paragraph" w:styleId="Salutation">
    <w:name w:val="Salutation"/>
    <w:basedOn w:val="Normal"/>
    <w:next w:val="Normal"/>
    <w:link w:val="SalutationChar"/>
    <w:uiPriority w:val="4"/>
    <w:qFormat/>
    <w:rsid w:val="00156EF1"/>
  </w:style>
  <w:style w:type="character" w:customStyle="1" w:styleId="SalutationChar">
    <w:name w:val="Salutation Char"/>
    <w:basedOn w:val="DefaultParagraphFont"/>
    <w:link w:val="Salutation"/>
    <w:uiPriority w:val="4"/>
    <w:rsid w:val="00156E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1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0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meralda%20Vrenozi\AppData\Roaming\Microsoft\Templates\Business%20letter%20(Sales%20Stripes%20design).dotx" TargetMode="External"/></Relationships>
</file>

<file path=word/theme/theme1.xml><?xml version="1.0" encoding="utf-8"?>
<a:theme xmlns:a="http://schemas.openxmlformats.org/drawingml/2006/main" name="Office Theme">
  <a:themeElements>
    <a:clrScheme name="Sales">
      <a:dk1>
        <a:sysClr val="windowText" lastClr="000000"/>
      </a:dk1>
      <a:lt1>
        <a:sysClr val="window" lastClr="FFFFFF"/>
      </a:lt1>
      <a:dk2>
        <a:srgbClr val="1F2123"/>
      </a:dk2>
      <a:lt2>
        <a:srgbClr val="EBEBEB"/>
      </a:lt2>
      <a:accent1>
        <a:srgbClr val="17AE92"/>
      </a:accent1>
      <a:accent2>
        <a:srgbClr val="F7A23F"/>
      </a:accent2>
      <a:accent3>
        <a:srgbClr val="6F7E84"/>
      </a:accent3>
      <a:accent4>
        <a:srgbClr val="178DBB"/>
      </a:accent4>
      <a:accent5>
        <a:srgbClr val="E3584E"/>
      </a:accent5>
      <a:accent6>
        <a:srgbClr val="6FB344"/>
      </a:accent6>
      <a:hlink>
        <a:srgbClr val="178DBB"/>
      </a:hlink>
      <a:folHlink>
        <a:srgbClr val="885BA2"/>
      </a:folHlink>
    </a:clrScheme>
    <a:fontScheme name="Hardcover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D4AA10-B996-4440-A590-FA694B5991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3AD987-CCAD-4DA2-9B51-BFF19EE1B31E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3.xml><?xml version="1.0" encoding="utf-8"?>
<ds:datastoreItem xmlns:ds="http://schemas.openxmlformats.org/officeDocument/2006/customXml" ds:itemID="{129594C3-2117-4A2C-8C99-B55F5FA1BB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letter (Sales Stripes design)</Template>
  <TotalTime>1</TotalTime>
  <Pages>9</Pages>
  <Words>1902</Words>
  <Characters>10845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Esmeralda Vrenozi</dc:creator>
  <cp:lastModifiedBy>cec</cp:lastModifiedBy>
  <cp:revision>2</cp:revision>
  <dcterms:created xsi:type="dcterms:W3CDTF">2017-06-24T09:18:00Z</dcterms:created>
  <dcterms:modified xsi:type="dcterms:W3CDTF">2017-06-24T09:18:00Z</dcterms:modified>
  <cp:contentStatus>STOLI LAZE ; SILVANA GJIKDHIMA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